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9388" w14:textId="1d29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(коммуналдық тұрғын үй қорынан)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2022 жылғы 2 тамыздағы № 205 қаулысы. Қазақстан Республикасының Әділет министрлігінде 2022 жылғы 12 тамызда № 29104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тұрғын үй қорынан тұрғынжайды (коммуналдық тұрғын үй қорынан) пайдаланғаны үшін төлемақы мөлшері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Сырдария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(коммуналдық тұрғын үй қорынан) пайдаланғаны үшін төлемақы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кенті,Н.Ергешбаев көшесі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1В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124, 89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Тереңөзек кенті, Н. Ергешбаев көшесі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Д, № 2 Г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155, 54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Тереңөзек кенті, Ғ. Мұратбаев көшесі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95/В үй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69, 71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кенті, Қ. Бөдеев көшесі, № 58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139, 87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кенті, Н.Бердіқұлов көшесі,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2/1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112, 10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ауылы, Қ. Еспенбетұлы көшесі,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126, 93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ауылы, Cадық ахун көшесі,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ауылы, Тышқанбаев көшесі,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90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ауылы, Ж. Жабаев көшесі,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 А, № 48 Б, № 48 В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163, 20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ауылы, А. Құнанбаев көшесі,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ауылы, Бейбітшілік көшесі,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128, 19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ауылы, Бейбітшілік көшесі,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15, № 17, № 19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Ілиясов ауылы, А. Бейсенов көшесі,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155, 55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Ілиясов ауылы, А. Құнанбаев көшесі,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10,32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 ауылы, Ж. Омаров көшесі,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29, № 31, № 33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ауылы, Қ. Қожамжаров тұйық көшесі, № 13, № 15, № 17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ауылы, Қ. Қожамжаров тұйық көшесі, № 41, № 43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15, 03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ауылы, Зейін көшесі,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А, № 3 Б, № 3 В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163, 80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ауылы, Сәрке батыр көшесі,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13, 06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ауылы, Қазыбек би көшесі,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91, 50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ауылы, Қ. Сейдахметов көшесі,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ауылы, М. Әуезов көшесі,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65, № 67, № 69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125, 55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ауылы, С.Мінайдаров көшесі,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125, 55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Тоқмағанбетов ауылы, П. Есімов көшесі, № 2 А, № 2 Б, № 2 В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