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d50c7" w14:textId="29d5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2022 жылғы 12 сәуірдегі № 51 "Мектепке дейінгі тәрбие мен оқытуға арналған мемлекеттік білім беру тапсырысын, ата-ана төлемақысының мөлшерін бекіту туралы" қаулысына өзгеріс енгізу туралы</w:t>
      </w:r>
    </w:p>
    <w:p>
      <w:pPr>
        <w:spacing w:after="0"/>
        <w:ind w:left="0"/>
        <w:jc w:val="both"/>
      </w:pPr>
      <w:r>
        <w:rPr>
          <w:rFonts w:ascii="Times New Roman"/>
          <w:b w:val="false"/>
          <w:i w:val="false"/>
          <w:color w:val="000000"/>
          <w:sz w:val="28"/>
        </w:rPr>
        <w:t>Маңғыстау облысы әкімдігінің 2022 жылғы 7 қазандағы № 188 қаулысы. Қазақстан Республикасының Әділет министрлігінде 2022 жылғы 13 қазанда № 30125 болып тіркелді</w:t>
      </w:r>
    </w:p>
    <w:p>
      <w:pPr>
        <w:spacing w:after="0"/>
        <w:ind w:left="0"/>
        <w:jc w:val="both"/>
      </w:pPr>
      <w:bookmarkStart w:name="z1" w:id="0"/>
      <w:r>
        <w:rPr>
          <w:rFonts w:ascii="Times New Roman"/>
          <w:b w:val="false"/>
          <w:i w:val="false"/>
          <w:color w:val="000000"/>
          <w:sz w:val="28"/>
        </w:rPr>
        <w:t>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Маңғыстау облысы әкімдігінің 2022 жылғы 12 сәуірдегі </w:t>
      </w:r>
      <w:r>
        <w:rPr>
          <w:rFonts w:ascii="Times New Roman"/>
          <w:b w:val="false"/>
          <w:i w:val="false"/>
          <w:color w:val="000000"/>
          <w:sz w:val="28"/>
        </w:rPr>
        <w:t>№ 51</w:t>
      </w:r>
      <w:r>
        <w:rPr>
          <w:rFonts w:ascii="Times New Roman"/>
          <w:b w:val="false"/>
          <w:i w:val="false"/>
          <w:color w:val="000000"/>
          <w:sz w:val="28"/>
        </w:rPr>
        <w:t xml:space="preserve"> "Мектепке дейінгі тәрбие мен оқытуға арналған мемлекеттік білім беру тапсырысын, ата-ана төлемақысының мөлшерін бекіту туралы" (Нормативтік құқықтық актілерді мемлекеттік тіркеу тізілімінде № 27659 болып тіркелген) қаулысына келесі өзгеріс енгізілсін:</w:t>
      </w:r>
    </w:p>
    <w:bookmarkEnd w:id="1"/>
    <w:bookmarkStart w:name="z3" w:id="2"/>
    <w:p>
      <w:pPr>
        <w:spacing w:after="0"/>
        <w:ind w:left="0"/>
        <w:jc w:val="both"/>
      </w:pPr>
      <w:r>
        <w:rPr>
          <w:rFonts w:ascii="Times New Roman"/>
          <w:b w:val="false"/>
          <w:i w:val="false"/>
          <w:color w:val="000000"/>
          <w:sz w:val="28"/>
        </w:rPr>
        <w:t>
      көрсетілген қаулының кіріспеcі жаңа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Республикасының "Білім туралы" Заңының 6 бабы 2-тармағы </w:t>
      </w:r>
      <w:r>
        <w:rPr>
          <w:rFonts w:ascii="Times New Roman"/>
          <w:b w:val="false"/>
          <w:i w:val="false"/>
          <w:color w:val="000000"/>
          <w:sz w:val="28"/>
        </w:rPr>
        <w:t>7-3) тармақшасына</w:t>
      </w:r>
      <w:r>
        <w:rPr>
          <w:rFonts w:ascii="Times New Roman"/>
          <w:b w:val="false"/>
          <w:i w:val="false"/>
          <w:color w:val="000000"/>
          <w:sz w:val="28"/>
        </w:rPr>
        <w:t xml:space="preserve"> және Қазақстан Республикасы Білім және ғылым министрінің 2017 жылғы 27 қарашадағы </w:t>
      </w:r>
      <w:r>
        <w:rPr>
          <w:rFonts w:ascii="Times New Roman"/>
          <w:b w:val="false"/>
          <w:i w:val="false"/>
          <w:color w:val="000000"/>
          <w:sz w:val="28"/>
        </w:rPr>
        <w:t>№ 597</w:t>
      </w:r>
      <w:r>
        <w:rPr>
          <w:rFonts w:ascii="Times New Roman"/>
          <w:b w:val="false"/>
          <w:i w:val="false"/>
          <w:color w:val="000000"/>
          <w:sz w:val="28"/>
        </w:rPr>
        <w:t xml:space="preserve">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(Нормативтік құқықтық актілерді мемлекеттік тіркеу тізілімінде № 16137 болып тіркелген) бұйрығына сәйкес Маңғыстау облысының әкімдігі ҚАУЛЫ ЕТЕДІ:".</w:t>
      </w:r>
    </w:p>
    <w:bookmarkEnd w:id="3"/>
    <w:bookmarkStart w:name="z5" w:id="4"/>
    <w:p>
      <w:pPr>
        <w:spacing w:after="0"/>
        <w:ind w:left="0"/>
        <w:jc w:val="both"/>
      </w:pPr>
      <w:r>
        <w:rPr>
          <w:rFonts w:ascii="Times New Roman"/>
          <w:b w:val="false"/>
          <w:i w:val="false"/>
          <w:color w:val="000000"/>
          <w:sz w:val="28"/>
        </w:rPr>
        <w:t>
      2. Осы қаулының орындалуын бақылау Маңғыстау облысы әкімінің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