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fc5c" w14:textId="11df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2022 жылғы 4 қазандағы № 18/150 шешімі. Қазақстан Республикасының Әділет министрлігінде 2022 жылғы 13 қазанда № 30146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Ақтау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 Ақтау қалалық мәслихатының кейбір </w:t>
      </w:r>
      <w:r>
        <w:rPr>
          <w:rFonts w:ascii="Times New Roman"/>
          <w:b w:val="false"/>
          <w:i w:val="false"/>
          <w:color w:val="000000"/>
          <w:sz w:val="28"/>
        </w:rPr>
        <w:t>шешімдерінің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18/150 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Ақтау қалалық мәслихатының кейбір шешімдерінің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1."Жер салығының базалық мөлшерлемелерін жоғарылату туралы" Маңғыстау облысы Ақтау қалалық мәслихатының 2016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№38/379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3030 болып тіркелген) күші жойылды деп танылсын;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"Қалалық мәслихаттың 2016 жылғы 11 наурыздағы №38/379 "Жер салығының базалық мөлшерлемелерін жоғарылату туралы" шешіміне өзгерістер енгізу туралы" Маңғыстау облысы Ақтау қалалық мәслихатының 2016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№5/55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3194 болып тіркелген) күші жойылды деп танылсын;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"Қалалық мәслихаттың 2016 жылғы 11 наурыздағы № 38/379 "Жер салығының базалық мөлшерлемелерін жоғарылату туралы" шешіміне өзгеріс енгізу туралы" Маңғыстау облысы Ақтау қалалық мәслихатының 2018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№13/147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3532 болып тіркелген) күші жойылды деп танылсын;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"Қалалық мәслихаттың 2016 жылғы 11 наурыздағы № 38/379 "Жер салығының базалық мөлшерлемелерін жоғарылату туралы" шешіміне өзгеріс енгізу туралы" Маңғыстау облысы Ақтау қалалық мәслихатының 2018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№19/212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3717 болып тіркелген) күші жойылды деп танылсын 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