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9c6d" w14:textId="aa49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2021 жылғы 13 қаңтардағы № 175 "Маңғыстау ауданының елді мекендеріндегі салық салу объектісінің орналасуын ескеретін аймаққа бөлу коэффициенттерін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2022 жылғы 9 қарашада № 379 қаулысы. Қазақстан Республикасының Әділет министрлігінде 2022 жылғы 10 қарашада № 30480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ауданы әкімдігінің 2021 жылғы 13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ауданының елді мекендеріндегі салық салу объектісінің орналасуын ескеретін аймаққа бөлу коэффициенттерін бекіту туралы" қаулысына (Нормативтік құқықтық актілерді мемлекеттік тіркеу тізілімінде № 4425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2023 жылдың 1 қаңтарынан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елді мекендеріндегі салық салу объектісінің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Ұштаған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Жарма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Сазды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Онды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Бекі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Басқұдық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Шайыр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Тиген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Тасмұрын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Тұщықұдық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Қияқты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Сайөтес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Боздақ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Шебір ауылдық округінің Шебір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Тұщыбек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15-Бекет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