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592" w14:textId="a858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17 маусымдағы № 267 қаулысы. Қазақстан Республикасының Әділет министрлігінде 2022 жылғы 23 маусымда № 28580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2022-2023 оқу жылына арналған жоғары және жоғары оқу орнынан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арналған жоғары және жоғары оқу орнынан кейінгі білімі бар кадрларды даярлауға арналған мемлекеттік білім беру тапсырысы (жергілікті бюджет қаражаты есебінен)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 бойынша мемлекеттік білім беру тапсырыс көлемі (күндізгі)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орындарында бір білім алушыны оқытуға жұмсалатын шығыстардың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және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мамандандырылған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