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68d0" w14:textId="e7f6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w:t>
      </w:r>
    </w:p>
    <w:p>
      <w:pPr>
        <w:spacing w:after="0"/>
        <w:ind w:left="0"/>
        <w:jc w:val="both"/>
      </w:pPr>
      <w:r>
        <w:rPr>
          <w:rFonts w:ascii="Times New Roman"/>
          <w:b w:val="false"/>
          <w:i w:val="false"/>
          <w:color w:val="000000"/>
          <w:sz w:val="28"/>
        </w:rPr>
        <w:t>Қостанай облысы әкімдігінің 2022 жылғы 3 тамыздағы № 344 қаулысы. Қазақстан Республикасының Әділет министрлігінде 2022 жылғы 5 тамызда № 29029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облысының су объектілерінде су қорғау аймақтары мен белдеулері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облысының су объектілерінде су қорғау аймақтары мен белдеулерін шаруашылықта пайдаланудың режимі мен ерекше жағдайлары белгіленсін.</w:t>
      </w:r>
    </w:p>
    <w:bookmarkEnd w:id="2"/>
    <w:bookmarkStart w:name="z7"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Қостанай облысы әкімдігінің кейбір қаулыларының күші жойылды деп танылсын.</w:t>
      </w:r>
    </w:p>
    <w:bookmarkEnd w:id="3"/>
    <w:bookmarkStart w:name="z8" w:id="4"/>
    <w:p>
      <w:pPr>
        <w:spacing w:after="0"/>
        <w:ind w:left="0"/>
        <w:jc w:val="both"/>
      </w:pPr>
      <w:r>
        <w:rPr>
          <w:rFonts w:ascii="Times New Roman"/>
          <w:b w:val="false"/>
          <w:i w:val="false"/>
          <w:color w:val="000000"/>
          <w:sz w:val="28"/>
        </w:rPr>
        <w:t>
      4.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w:t>
      </w:r>
    </w:p>
    <w:bookmarkEnd w:id="5"/>
    <w:bookmarkStart w:name="z10" w:id="6"/>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5.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w:t>
      </w:r>
    </w:p>
    <w:bookmarkEnd w:id="11"/>
    <w:bookmarkStart w:name="z17" w:id="12"/>
    <w:p>
      <w:pPr>
        <w:spacing w:after="0"/>
        <w:ind w:left="0"/>
        <w:jc w:val="both"/>
      </w:pPr>
      <w:r>
        <w:rPr>
          <w:rFonts w:ascii="Times New Roman"/>
          <w:b w:val="false"/>
          <w:i w:val="false"/>
          <w:color w:val="000000"/>
          <w:sz w:val="28"/>
        </w:rPr>
        <w:t>
      Санитариялық-эпидемиологиялық</w:t>
      </w:r>
    </w:p>
    <w:bookmarkEnd w:id="12"/>
    <w:bookmarkStart w:name="z18" w:id="13"/>
    <w:p>
      <w:pPr>
        <w:spacing w:after="0"/>
        <w:ind w:left="0"/>
        <w:jc w:val="both"/>
      </w:pPr>
      <w:r>
        <w:rPr>
          <w:rFonts w:ascii="Times New Roman"/>
          <w:b w:val="false"/>
          <w:i w:val="false"/>
          <w:color w:val="000000"/>
          <w:sz w:val="28"/>
        </w:rPr>
        <w:t>
      бақылау комитетінің Қостанай</w:t>
      </w:r>
    </w:p>
    <w:bookmarkEnd w:id="13"/>
    <w:bookmarkStart w:name="z19" w:id="14"/>
    <w:p>
      <w:pPr>
        <w:spacing w:after="0"/>
        <w:ind w:left="0"/>
        <w:jc w:val="both"/>
      </w:pPr>
      <w:r>
        <w:rPr>
          <w:rFonts w:ascii="Times New Roman"/>
          <w:b w:val="false"/>
          <w:i w:val="false"/>
          <w:color w:val="000000"/>
          <w:sz w:val="28"/>
        </w:rPr>
        <w:t>
      облысының Санитариялық-</w:t>
      </w:r>
    </w:p>
    <w:bookmarkEnd w:id="14"/>
    <w:bookmarkStart w:name="z20" w:id="15"/>
    <w:p>
      <w:pPr>
        <w:spacing w:after="0"/>
        <w:ind w:left="0"/>
        <w:jc w:val="both"/>
      </w:pPr>
      <w:r>
        <w:rPr>
          <w:rFonts w:ascii="Times New Roman"/>
          <w:b w:val="false"/>
          <w:i w:val="false"/>
          <w:color w:val="000000"/>
          <w:sz w:val="28"/>
        </w:rPr>
        <w:t>
      эпидемиологиялық бақылау</w:t>
      </w:r>
    </w:p>
    <w:bookmarkEnd w:id="15"/>
    <w:bookmarkStart w:name="z21" w:id="16"/>
    <w:p>
      <w:pPr>
        <w:spacing w:after="0"/>
        <w:ind w:left="0"/>
        <w:jc w:val="both"/>
      </w:pPr>
      <w:r>
        <w:rPr>
          <w:rFonts w:ascii="Times New Roman"/>
          <w:b w:val="false"/>
          <w:i w:val="false"/>
          <w:color w:val="000000"/>
          <w:sz w:val="28"/>
        </w:rPr>
        <w:t>
      департаменті" республикалық</w:t>
      </w:r>
    </w:p>
    <w:bookmarkEnd w:id="16"/>
    <w:bookmarkStart w:name="z22" w:id="17"/>
    <w:p>
      <w:pPr>
        <w:spacing w:after="0"/>
        <w:ind w:left="0"/>
        <w:jc w:val="both"/>
      </w:pPr>
      <w:r>
        <w:rPr>
          <w:rFonts w:ascii="Times New Roman"/>
          <w:b w:val="false"/>
          <w:i w:val="false"/>
          <w:color w:val="000000"/>
          <w:sz w:val="28"/>
        </w:rPr>
        <w:t>
      мемлекеттік мекемесі</w:t>
      </w:r>
    </w:p>
    <w:bookmarkEnd w:id="17"/>
    <w:bookmarkStart w:name="z23" w:id="18"/>
    <w:p>
      <w:pPr>
        <w:spacing w:after="0"/>
        <w:ind w:left="0"/>
        <w:jc w:val="both"/>
      </w:pPr>
      <w:r>
        <w:rPr>
          <w:rFonts w:ascii="Times New Roman"/>
          <w:b w:val="false"/>
          <w:i w:val="false"/>
          <w:color w:val="000000"/>
          <w:sz w:val="28"/>
        </w:rPr>
        <w:t>
       "КЕЛІСІЛДІ"</w:t>
      </w:r>
    </w:p>
    <w:bookmarkEnd w:id="18"/>
    <w:bookmarkStart w:name="z24" w:id="19"/>
    <w:p>
      <w:pPr>
        <w:spacing w:after="0"/>
        <w:ind w:left="0"/>
        <w:jc w:val="both"/>
      </w:pPr>
      <w:r>
        <w:rPr>
          <w:rFonts w:ascii="Times New Roman"/>
          <w:b w:val="false"/>
          <w:i w:val="false"/>
          <w:color w:val="000000"/>
          <w:sz w:val="28"/>
        </w:rPr>
        <w:t>
      "Қазақстан Республикасы</w:t>
      </w:r>
    </w:p>
    <w:bookmarkEnd w:id="19"/>
    <w:bookmarkStart w:name="z25" w:id="20"/>
    <w:p>
      <w:pPr>
        <w:spacing w:after="0"/>
        <w:ind w:left="0"/>
        <w:jc w:val="both"/>
      </w:pPr>
      <w:r>
        <w:rPr>
          <w:rFonts w:ascii="Times New Roman"/>
          <w:b w:val="false"/>
          <w:i w:val="false"/>
          <w:color w:val="000000"/>
          <w:sz w:val="28"/>
        </w:rPr>
        <w:t>
      Экология, Геология және</w:t>
      </w:r>
    </w:p>
    <w:bookmarkEnd w:id="20"/>
    <w:bookmarkStart w:name="z26" w:id="21"/>
    <w:p>
      <w:pPr>
        <w:spacing w:after="0"/>
        <w:ind w:left="0"/>
        <w:jc w:val="both"/>
      </w:pPr>
      <w:r>
        <w:rPr>
          <w:rFonts w:ascii="Times New Roman"/>
          <w:b w:val="false"/>
          <w:i w:val="false"/>
          <w:color w:val="000000"/>
          <w:sz w:val="28"/>
        </w:rPr>
        <w:t>
      табиғи ресурстар министрлігі</w:t>
      </w:r>
    </w:p>
    <w:bookmarkEnd w:id="21"/>
    <w:bookmarkStart w:name="z27" w:id="22"/>
    <w:p>
      <w:pPr>
        <w:spacing w:after="0"/>
        <w:ind w:left="0"/>
        <w:jc w:val="both"/>
      </w:pPr>
      <w:r>
        <w:rPr>
          <w:rFonts w:ascii="Times New Roman"/>
          <w:b w:val="false"/>
          <w:i w:val="false"/>
          <w:color w:val="000000"/>
          <w:sz w:val="28"/>
        </w:rPr>
        <w:t>
      Су ресурстары комитетінің</w:t>
      </w:r>
    </w:p>
    <w:bookmarkEnd w:id="22"/>
    <w:bookmarkStart w:name="z28" w:id="23"/>
    <w:p>
      <w:pPr>
        <w:spacing w:after="0"/>
        <w:ind w:left="0"/>
        <w:jc w:val="both"/>
      </w:pPr>
      <w:r>
        <w:rPr>
          <w:rFonts w:ascii="Times New Roman"/>
          <w:b w:val="false"/>
          <w:i w:val="false"/>
          <w:color w:val="000000"/>
          <w:sz w:val="28"/>
        </w:rPr>
        <w:t>
      Су ресурстарын пайдалануды</w:t>
      </w:r>
    </w:p>
    <w:bookmarkEnd w:id="23"/>
    <w:bookmarkStart w:name="z29" w:id="24"/>
    <w:p>
      <w:pPr>
        <w:spacing w:after="0"/>
        <w:ind w:left="0"/>
        <w:jc w:val="both"/>
      </w:pPr>
      <w:r>
        <w:rPr>
          <w:rFonts w:ascii="Times New Roman"/>
          <w:b w:val="false"/>
          <w:i w:val="false"/>
          <w:color w:val="000000"/>
          <w:sz w:val="28"/>
        </w:rPr>
        <w:t>
      реттеу және қорғау жөніндегі</w:t>
      </w:r>
    </w:p>
    <w:bookmarkEnd w:id="24"/>
    <w:bookmarkStart w:name="z30" w:id="25"/>
    <w:p>
      <w:pPr>
        <w:spacing w:after="0"/>
        <w:ind w:left="0"/>
        <w:jc w:val="both"/>
      </w:pPr>
      <w:r>
        <w:rPr>
          <w:rFonts w:ascii="Times New Roman"/>
          <w:b w:val="false"/>
          <w:i w:val="false"/>
          <w:color w:val="000000"/>
          <w:sz w:val="28"/>
        </w:rPr>
        <w:t>
      Тобыл-Торғай бассейндік</w:t>
      </w:r>
    </w:p>
    <w:bookmarkEnd w:id="25"/>
    <w:bookmarkStart w:name="z31" w:id="26"/>
    <w:p>
      <w:pPr>
        <w:spacing w:after="0"/>
        <w:ind w:left="0"/>
        <w:jc w:val="both"/>
      </w:pPr>
      <w:r>
        <w:rPr>
          <w:rFonts w:ascii="Times New Roman"/>
          <w:b w:val="false"/>
          <w:i w:val="false"/>
          <w:color w:val="000000"/>
          <w:sz w:val="28"/>
        </w:rPr>
        <w:t>
      инспекциясы" республикалық</w:t>
      </w:r>
    </w:p>
    <w:bookmarkEnd w:id="26"/>
    <w:bookmarkStart w:name="z32" w:id="27"/>
    <w:p>
      <w:pPr>
        <w:spacing w:after="0"/>
        <w:ind w:left="0"/>
        <w:jc w:val="both"/>
      </w:pPr>
      <w:r>
        <w:rPr>
          <w:rFonts w:ascii="Times New Roman"/>
          <w:b w:val="false"/>
          <w:i w:val="false"/>
          <w:color w:val="000000"/>
          <w:sz w:val="28"/>
        </w:rPr>
        <w:t>
      мемлекеттік мекемесі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8" w:id="28"/>
    <w:p>
      <w:pPr>
        <w:spacing w:after="0"/>
        <w:ind w:left="0"/>
        <w:jc w:val="left"/>
      </w:pPr>
      <w:r>
        <w:rPr>
          <w:rFonts w:ascii="Times New Roman"/>
          <w:b/>
          <w:i w:val="false"/>
          <w:color w:val="000000"/>
        </w:rPr>
        <w:t xml:space="preserve"> Қостанай облысының су объектілеріндегі су қорғау аймақтары мен белдеулері </w:t>
      </w:r>
    </w:p>
    <w:bookmarkEnd w:id="28"/>
    <w:p>
      <w:pPr>
        <w:spacing w:after="0"/>
        <w:ind w:left="0"/>
        <w:jc w:val="both"/>
      </w:pPr>
      <w:r>
        <w:rPr>
          <w:rFonts w:ascii="Times New Roman"/>
          <w:b w:val="false"/>
          <w:i w:val="false"/>
          <w:color w:val="ff0000"/>
          <w:sz w:val="28"/>
        </w:rPr>
        <w:t xml:space="preserve">
      Ескерту. 1-қосымша жаңа редакцияда - Қостанай облысы әкімдігінің 14.12.2022 </w:t>
      </w:r>
      <w:r>
        <w:rPr>
          <w:rFonts w:ascii="Times New Roman"/>
          <w:b w:val="false"/>
          <w:i w:val="false"/>
          <w:color w:val="ff0000"/>
          <w:sz w:val="28"/>
        </w:rPr>
        <w:t>№ 550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өзгерістер енгізілді - Қостанай облысы әкімдігінің 28.03.2023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14.06.2023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ff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27.09.2023 </w:t>
      </w:r>
      <w:r>
        <w:rPr>
          <w:rFonts w:ascii="Times New Roman"/>
          <w:b w:val="false"/>
          <w:i w:val="false"/>
          <w:color w:val="ff0000"/>
          <w:sz w:val="28"/>
        </w:rPr>
        <w:t>№ 403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28.12.2023 </w:t>
      </w:r>
      <w:r>
        <w:rPr>
          <w:rFonts w:ascii="Times New Roman"/>
          <w:b w:val="false"/>
          <w:i w:val="false"/>
          <w:color w:val="ff0000"/>
          <w:sz w:val="28"/>
        </w:rPr>
        <w:t>№ 575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22.02.2024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Арчаколь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Жалгызкөл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Кирпичный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Рымское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Теленші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Тойтомар шатқалы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Цыганский Лог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Боқай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Жолқара (Қоғакөл) көлі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Қарынсалды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Өтеміс өзбойы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Тентексай өзбойы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Үлкенсор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Жабындысор көлі (Шыбындысор)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қалалық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Ашутасты өзені (Ащытасты)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Бикен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Жаркөл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Қараторғай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Жаркөл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Сарыторғай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өзенінің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Атанақ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Бәкенсай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(Солдатское)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Дүзбай жайылмалары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(Казачка)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Кировская балка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Кішкенкөл көлі (Диев ауылы шегіндегі учаскені есепке алмағанда)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ауылы шегіндегі Кішкенкөл, Мырзакөл көлдері және Мырзакөл-Қарасу белдемі: Кішкенкөл көлінің учаскесі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Мырзакөл көлі саласының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Мырзакөл-Қарасу белдемінің учаскесі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Қоскөл көлі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(Пограничное)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Огородный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 (Аксан)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Перерезное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Ревуль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Тастемір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Шұнқыркөл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өзені: Асенкритов ауылдық округіндегі "Варварин" алтынмыс кен орнын әзірлеу жөніндегі тау жұмыстарын жүргізуге арналған № 4, № 5, № 6, № 9 жер учаскелердің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өзені: Асенкритов ауылдық округінің Николаев ауылындағы № 4 жер учаскенің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өзені: № 1 өндірістік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өндірістік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су қоймасының шегіндегі Аят өзені: "Коктем" дәмханасын пайдалануға және қызмет көрсетуге арналған жер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Әйет ауылының шекарасындағы Аят өзенінің сол жақ жағалауы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ауылының шекарасындағы Аят өзенінің оң жақ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су қоймасының шегіндегі Аят өзені: Елизаветин ауылының өнеркәсіптік аймағында басы бір миллионға дейінгі бройлерлік құс фабрикасының құрылысына арналған жер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Қайындыкөл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Немецкое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Валерьяновская балка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карьері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Қалқаманкөл (Кочковатое)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шатқалы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Қарамсақ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 (Тұзды)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су қоймасы: "Золотая рыбка" туристік базасына қызмет көрсетуге және пайдалануға беруге арналған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су қоймасы: "Дружба" туристік базасының жер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су қоймасы: Набережный ауылдық округіндегі туристік базаға қызмет көрсету мен пайдалануға және демалыс аймағы базасының құрылысына арналған жер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Қаратомар су қоймасы: Набережный ауылдық округіндегі "Тогызбай-Агро" жауапкершілігі шектеулі серіктестігінің жер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 туристік базасының жер учаскесі шегінде Қаратомар су қоймасының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Қосжалтыр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Крученная балка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Қожай арқалығы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Сапула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Тентексор (Тинтек)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Токтыбайкөл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Тентексор (Тыныксор)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Шағыбай көлі (Большой Жаланаш)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бөгетшесі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карьер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Танат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Аршалы-Аят өзені: Приречный ауылындағы "Алтай" жауапкершілігі шектеулі серіктестігінің мал шаруашылығы кешенінің өндірістік объектілері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Песчаное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Жоғары-Тобыл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Кадалкөл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Котюбок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Лужок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Придорожный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 өзені (оң жағалау)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 өзені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Тұңғырықты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"Перелески-2" учаскесінің шөгінді жыныстары кен орны ауданындағы атауы жоқ жер үсті су объектісінің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Шұнқыркөл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Қамысты-Аят өзені: суарылатын егістік учаскесі шегінде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шатқалының ағымы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Жамантұз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Қыршүмекті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Ойшұмақты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Татыр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Төменсонолы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Ұлқаяқ өзенінің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өзенінің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Шұбалан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Берсуат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Бородинка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Жоғарғы-Шортанды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Двуреченский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Желқуар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Мүктікөл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Төменгі-Шортанды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Плотина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Сарысай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Толыбайқопа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Үлкенқопа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жоқ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Бердинский жарылғыш шұңқыры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ауылының шегіндегі № 1 су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ауылының шегіндегі № 2 су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Гайсинская плотина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Қояндықопа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Босаға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Қонсүлек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Талдыкөл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Бұржақ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 Қарабас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Кочковатое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Бөрлі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Сазынбай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Өленді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Бөрлі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Шаршылдақ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Қарабас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Тоғызақ өзені ағысының учаскесі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өзені: Гурьяновское ауылындағы "Комсомольская птицефабрика" акционерлік қоғамының өндірістік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өзені: Надеждинка ауылы аумағында орналасқан құрылыс тасы кен орнын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Биесойған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тоған (Дружба)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 Люблин ауылдық округінің Люблин ауылындағы "Люблинка" жауапкершілігі шектеулі серіктестігінің жер учаскесінің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Тонтігер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Шанжара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 4) 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шағын ауданы шегіндегі Тарелочка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Әл-Фараби даңғылы – Набережная көшесі бойындағы 9 және 10 қабатты тұрғын үйлердің құрылыс учаскелері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Әл-Фараби даңғылы мен Красный кузнец көшесінің бұрышы мекенжайындағы жабық тұрақ құрылысына арналған учаскенің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Набережная көшесі, 12, 14, 26, 30, 32, 43/1, 34/2, 36/2 және Толстой көшесі, 2, 4 мекенжайындағы жеке тұрғын үйлер құрылысына арналған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293–320</w:t>
            </w:r>
          </w:p>
          <w:p>
            <w:pPr>
              <w:spacing w:after="20"/>
              <w:ind w:left="20"/>
              <w:jc w:val="both"/>
            </w:pPr>
            <w:r>
              <w:rPr>
                <w:rFonts w:ascii="Times New Roman"/>
                <w:b w:val="false"/>
                <w:i w:val="false"/>
                <w:color w:val="000000"/>
                <w:sz w:val="20"/>
              </w:rPr>
              <w:t>
177–226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Амангелді тұрғын алабы мекенжайында орналасқан тұрғын үй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Тобыл өзені: "Ақ-Шаңырақ" демалыс аймағының шегінде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су қоймасы: Мичурин ауылдық округінің аумағындағы туристік-сауықтыру кешенінің құрылысына арналған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су қоймасы: Мичурин ауылдық округінің аумағындағы туристік-сауықтыру кешенінің құрылысына арналған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су қоймасы: Мичурин ауылдық округінің аумағында туристік коттедж қалашығы және гольф алаңдарының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Бегежан көлі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жоқ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жоқ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жоқ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Безымянное көлі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Шишікөл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шатқалының аумағындағы жарылған шұңқыр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Зареченский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Кинебайқай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Қойғара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Коровье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Кочковатое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Кошелевское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Қонайкөл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Лелечье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Лысый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Шишікөл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Нечаевский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өзбойы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Куликовская шұңқырымен қоса Теплое ескі арналы көлі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Мичурин ауылдық округі аумағындағы туристік қызметтердің спорттық-сауықтыру кешені құрылысына арналған учаскенің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учаскенің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Мичурин ауылдық округі аумағындағы ұйықтайтын үйлер және буфеті бар демалыс базасының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Мичурин ауылдық округі аумағындағы демалыс және сервистiк қызмет көрсету аймағының, туристерге қызмет көрсетуге арналған жазғы кафесінің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Тобыл өзені: Мичурин ауылдық округі аумағындағы демалыс аймағының жер учаскесі шегіндегі техногендік су айдыны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Тойтомар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(Түпес)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(Байжігіт)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Чистенькое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ауылдық округінде "Рыбацкое счастье" туристік базасын салуға сұратылған жер учаскесінің аумағындағы Балықты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Илюк шатқалы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Шахринка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 (шатқалы)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жоқ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Бестауық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Воронья Ляга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Жаманке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Зоново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Каменск-Уральский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Қантомар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1-Қарақамыс көлі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Қаранғалық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шатқалы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Элеватор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Элеватор 1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Кобень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Моромышное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Мендайсор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Покровский тоғаны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Тютюколь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Тұзкөл көлі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Шұмақкөл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Сәнкібай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Ақшакөл (Чистое)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Бозщакөл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Жақсыжаркөл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Қайранкөл көлі (Дедово)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Қаракүлдік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Мантин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Сорочинский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(Большое Неклюдово)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Алешкино (Аяғанкөл)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Бабье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Байгулов (Бугровое)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Безымянное көлі төгілуімен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Песчаное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Қоскөл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Теріскөл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Бугроватое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Булатово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Вздорное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(Бугровое)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Глубокое-2 (Улуколь)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Гренадерское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Долбилово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Болған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Жылтырша (Альчибек)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Займище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Измайловское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Итсары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Камышовое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 төгілуімен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Кленовское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Комендатское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Коробейников (Мыльное)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Кругленькое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Куренное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Малое Кривое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Мамоново (Большое Мамоново)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Маркино (Большое Маркино)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Моховое-2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Өгізбалық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Прудок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Рассольное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Саматово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Соболево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Сталерово (Столарево)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Сибирка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Тычок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Хохловатое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Чечнево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Шаврино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Шашмурино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Шейхметов (Тересколь)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Шортабулат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Бікілек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жоқ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Борша-Бескөл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Қоскөл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Қарақопа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Жаңгіркөл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Жар-Жалтыркөл (Краснянское)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Жеребец (Рыбное)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Жол-Жорған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Шаңдақ көлі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Қарақопа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Лысанов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Қарақопа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Қоскөл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Мыңжассор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Окужане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соленое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Тұнғыйық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Өлеңді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Шаңдақ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29"/>
    <w:p>
      <w:pPr>
        <w:spacing w:after="0"/>
        <w:ind w:left="0"/>
        <w:jc w:val="left"/>
      </w:pPr>
      <w:r>
        <w:rPr>
          <w:rFonts w:ascii="Times New Roman"/>
          <w:b/>
          <w:i w:val="false"/>
          <w:color w:val="000000"/>
        </w:rPr>
        <w:t xml:space="preserve"> Қостанай облысының су объектілерінде су қорғау аймақтары мен белдеулерін және оларды шаруашылықта пайдаланудың режимі мен ерекше жағдайлары</w:t>
      </w:r>
    </w:p>
    <w:bookmarkEnd w:id="29"/>
    <w:bookmarkStart w:name="z46" w:id="30"/>
    <w:p>
      <w:pPr>
        <w:spacing w:after="0"/>
        <w:ind w:left="0"/>
        <w:jc w:val="both"/>
      </w:pPr>
      <w:r>
        <w:rPr>
          <w:rFonts w:ascii="Times New Roman"/>
          <w:b w:val="false"/>
          <w:i w:val="false"/>
          <w:color w:val="000000"/>
          <w:sz w:val="28"/>
        </w:rPr>
        <w:t>
      1. Су қорғау белдеуінің шегінде жол берілмейді:</w:t>
      </w:r>
    </w:p>
    <w:bookmarkEnd w:id="30"/>
    <w:bookmarkStart w:name="z47" w:id="31"/>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31"/>
    <w:bookmarkStart w:name="z48" w:id="32"/>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145-1-бабымен</w:t>
      </w:r>
      <w:r>
        <w:rPr>
          <w:rFonts w:ascii="Times New Roman"/>
          <w:b w:val="false"/>
          <w:i w:val="false"/>
          <w:color w:val="000000"/>
          <w:sz w:val="28"/>
        </w:rPr>
        <w:t xml:space="preserve"> белгіленген талаптарды ескере отырып қолданылады;</w:t>
      </w:r>
    </w:p>
    <w:bookmarkEnd w:id="32"/>
    <w:bookmarkStart w:name="z49" w:id="33"/>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3"/>
    <w:bookmarkStart w:name="z50" w:id="34"/>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болдырмайтын құрылыстармен және құрылғылармен қамтамасыз етілмеген қолданыстағы объектілерді пайдалануға;</w:t>
      </w:r>
    </w:p>
    <w:bookmarkEnd w:id="34"/>
    <w:bookmarkStart w:name="z51" w:id="35"/>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5"/>
    <w:bookmarkStart w:name="z52" w:id="36"/>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6"/>
    <w:bookmarkStart w:name="z53" w:id="37"/>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7"/>
    <w:bookmarkStart w:name="z54" w:id="38"/>
    <w:p>
      <w:pPr>
        <w:spacing w:after="0"/>
        <w:ind w:left="0"/>
        <w:jc w:val="both"/>
      </w:pPr>
      <w:r>
        <w:rPr>
          <w:rFonts w:ascii="Times New Roman"/>
          <w:b w:val="false"/>
          <w:i w:val="false"/>
          <w:color w:val="000000"/>
          <w:sz w:val="28"/>
        </w:rPr>
        <w:t>
      2. Су қорғау аймағының шегінде:</w:t>
      </w:r>
    </w:p>
    <w:bookmarkEnd w:id="38"/>
    <w:bookmarkStart w:name="z55" w:id="3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болдырмайтын құрылыстармен және құрылғылармен қамтамасыз етілмеген жаңа реконструкцияланған объектілерді пайдалануға беруге;</w:t>
      </w:r>
    </w:p>
    <w:bookmarkEnd w:id="39"/>
    <w:bookmarkStart w:name="z56" w:id="4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0"/>
    <w:bookmarkStart w:name="z57" w:id="4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1"/>
    <w:bookmarkStart w:name="z58" w:id="42"/>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42"/>
    <w:bookmarkStart w:name="z59" w:id="43"/>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43"/>
    <w:bookmarkStart w:name="z60" w:id="4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4"/>
    <w:bookmarkStart w:name="z61" w:id="4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45"/>
    <w:bookmarkStart w:name="z62" w:id="4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8" w:id="47"/>
    <w:p>
      <w:pPr>
        <w:spacing w:after="0"/>
        <w:ind w:left="0"/>
        <w:jc w:val="left"/>
      </w:pPr>
      <w:r>
        <w:rPr>
          <w:rFonts w:ascii="Times New Roman"/>
          <w:b/>
          <w:i w:val="false"/>
          <w:color w:val="000000"/>
        </w:rPr>
        <w:t xml:space="preserve"> Қостанай облысы әкімдігінің күші жойылған кейбір қаулыларының тізбесі</w:t>
      </w:r>
    </w:p>
    <w:bookmarkEnd w:id="47"/>
    <w:bookmarkStart w:name="z69" w:id="48"/>
    <w:p>
      <w:pPr>
        <w:spacing w:after="0"/>
        <w:ind w:left="0"/>
        <w:jc w:val="both"/>
      </w:pPr>
      <w:r>
        <w:rPr>
          <w:rFonts w:ascii="Times New Roman"/>
          <w:b w:val="false"/>
          <w:i w:val="false"/>
          <w:color w:val="000000"/>
          <w:sz w:val="28"/>
        </w:rPr>
        <w:t xml:space="preserve">
      1. "Қостанай қаласы аумағында Маяковский көшесіндегі "Наурыз" шағын ауданының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2008 жылғы 7 сәуірдегі № 201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3636 болып тіркелген).</w:t>
      </w:r>
    </w:p>
    <w:bookmarkEnd w:id="48"/>
    <w:bookmarkStart w:name="z70" w:id="49"/>
    <w:p>
      <w:pPr>
        <w:spacing w:after="0"/>
        <w:ind w:left="0"/>
        <w:jc w:val="both"/>
      </w:pPr>
      <w:r>
        <w:rPr>
          <w:rFonts w:ascii="Times New Roman"/>
          <w:b w:val="false"/>
          <w:i w:val="false"/>
          <w:color w:val="000000"/>
          <w:sz w:val="28"/>
        </w:rPr>
        <w:t xml:space="preserve">
      2. "Қостанай ауданы Мичурин ауылдық округі аумағындағы туристік қызметтердің спорттық-сауықтыру кешені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2008 жылғы 7 сәуірдегі № 203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3635 болып тіркелген).</w:t>
      </w:r>
    </w:p>
    <w:bookmarkEnd w:id="49"/>
    <w:bookmarkStart w:name="z71" w:id="50"/>
    <w:p>
      <w:pPr>
        <w:spacing w:after="0"/>
        <w:ind w:left="0"/>
        <w:jc w:val="both"/>
      </w:pPr>
      <w:r>
        <w:rPr>
          <w:rFonts w:ascii="Times New Roman"/>
          <w:b w:val="false"/>
          <w:i w:val="false"/>
          <w:color w:val="000000"/>
          <w:sz w:val="28"/>
        </w:rPr>
        <w:t xml:space="preserve">
      3.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2008 жылғы 12 мамырдағы № 286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3637 болып тіркелген).</w:t>
      </w:r>
    </w:p>
    <w:bookmarkEnd w:id="50"/>
    <w:bookmarkStart w:name="z72" w:id="51"/>
    <w:p>
      <w:pPr>
        <w:spacing w:after="0"/>
        <w:ind w:left="0"/>
        <w:jc w:val="both"/>
      </w:pPr>
      <w:r>
        <w:rPr>
          <w:rFonts w:ascii="Times New Roman"/>
          <w:b w:val="false"/>
          <w:i w:val="false"/>
          <w:color w:val="000000"/>
          <w:sz w:val="28"/>
        </w:rPr>
        <w:t xml:space="preserve">
      4. "Қостанай қаласының аумағындағы Воинов Интернационалистов көшесі бойында екі тоғыз қабатты тұрғын үй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туралы"Қостанай облысы әкімдігінің 2008 жылғы 5 маусымдағы № 319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3643 болып тіркелген).</w:t>
      </w:r>
    </w:p>
    <w:bookmarkEnd w:id="51"/>
    <w:bookmarkStart w:name="z73" w:id="52"/>
    <w:p>
      <w:pPr>
        <w:spacing w:after="0"/>
        <w:ind w:left="0"/>
        <w:jc w:val="both"/>
      </w:pPr>
      <w:r>
        <w:rPr>
          <w:rFonts w:ascii="Times New Roman"/>
          <w:b w:val="false"/>
          <w:i w:val="false"/>
          <w:color w:val="000000"/>
          <w:sz w:val="28"/>
        </w:rPr>
        <w:t xml:space="preserve">
      5. "Объектілердің құрылысына арналған учаскелерде Тобыл өзенінің, Амангелді су қоймасының және Безымянный көлінің су қорғау аймақтары мен белдеулерін, оларды шаруашылықта пайдаланудың режимі мен ерекше жағдайларын белгілеу туралы" Қостанай облысы әкімдігінің 2008 жылғы 5 маусымдағы № 320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3645 болып тіркелген).</w:t>
      </w:r>
    </w:p>
    <w:bookmarkEnd w:id="52"/>
    <w:bookmarkStart w:name="z74" w:id="53"/>
    <w:p>
      <w:pPr>
        <w:spacing w:after="0"/>
        <w:ind w:left="0"/>
        <w:jc w:val="both"/>
      </w:pPr>
      <w:r>
        <w:rPr>
          <w:rFonts w:ascii="Times New Roman"/>
          <w:b w:val="false"/>
          <w:i w:val="false"/>
          <w:color w:val="000000"/>
          <w:sz w:val="28"/>
        </w:rPr>
        <w:t xml:space="preserve">
      6. "Ұзынкөл ауданы Ершов ауылдық округі және Варваровка ауылының аумақтарындағы туристік кешендер құрылысына арналған учаскеде Шошқалы көлінің су қорғау аймағы мен белдеуін, оларды шаруашылықта пайдаланудың режимі мен ерекше жағдайларын белгілеу туралы" Қостанай облысының әкімдігінің 2008 жылғы 5 маусымдағы № 326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3644 болып тіркелген).</w:t>
      </w:r>
    </w:p>
    <w:bookmarkEnd w:id="53"/>
    <w:bookmarkStart w:name="z75" w:id="54"/>
    <w:p>
      <w:pPr>
        <w:spacing w:after="0"/>
        <w:ind w:left="0"/>
        <w:jc w:val="both"/>
      </w:pPr>
      <w:r>
        <w:rPr>
          <w:rFonts w:ascii="Times New Roman"/>
          <w:b w:val="false"/>
          <w:i w:val="false"/>
          <w:color w:val="000000"/>
          <w:sz w:val="28"/>
        </w:rPr>
        <w:t xml:space="preserve">
      7. "Объектілердің құрылысына арналған учаскелерде Тобыл өзенінің су қорғау аймақтары мен белдеулерін, оларды шаруашылықта пайдаланудың режимі мен ерекше жағдайларын белгілеу туралы" Қостанай облысының әкімдігінің 2008 жылғы 2 қыркүйектегі № 425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3653 болып тіркелген).</w:t>
      </w:r>
    </w:p>
    <w:bookmarkEnd w:id="54"/>
    <w:bookmarkStart w:name="z76" w:id="55"/>
    <w:p>
      <w:pPr>
        <w:spacing w:after="0"/>
        <w:ind w:left="0"/>
        <w:jc w:val="both"/>
      </w:pPr>
      <w:r>
        <w:rPr>
          <w:rFonts w:ascii="Times New Roman"/>
          <w:b w:val="false"/>
          <w:i w:val="false"/>
          <w:color w:val="000000"/>
          <w:sz w:val="28"/>
        </w:rPr>
        <w:t xml:space="preserve">
      8. "Объектілердің құрылысына арналған учаскелерде Тобыл өзенінің, Амангелді су қоймасының және Тоғұзақ өзенінің су қорғау аймақтары мен белдеулерін, оларды шаруашылықта пайдаланудың режимі мен ерекше жағдайларын белгілеу туралы" Қостанай облысы әкімдігінің 2009 жылғы 23 маусымдағы № 233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3684 болып тіркелген).</w:t>
      </w:r>
    </w:p>
    <w:bookmarkEnd w:id="55"/>
    <w:bookmarkStart w:name="z77" w:id="56"/>
    <w:p>
      <w:pPr>
        <w:spacing w:after="0"/>
        <w:ind w:left="0"/>
        <w:jc w:val="both"/>
      </w:pPr>
      <w:r>
        <w:rPr>
          <w:rFonts w:ascii="Times New Roman"/>
          <w:b w:val="false"/>
          <w:i w:val="false"/>
          <w:color w:val="000000"/>
          <w:sz w:val="28"/>
        </w:rPr>
        <w:t xml:space="preserve">
      9. "Объектілердің құрылысына арналған телімдерде Амангелді су бөгенінің су қорғау аймақтары мен белдеулерін, оларды шаруашылық пайдаланудың режимі мен ерекше жағдайларын белгілеу туралы" Қостанай облысы әкімдігінің 2010 жылғы 9 наурыздағы № 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3710 болып тіркелген).</w:t>
      </w:r>
    </w:p>
    <w:bookmarkEnd w:id="56"/>
    <w:bookmarkStart w:name="z78" w:id="57"/>
    <w:p>
      <w:pPr>
        <w:spacing w:after="0"/>
        <w:ind w:left="0"/>
        <w:jc w:val="both"/>
      </w:pPr>
      <w:r>
        <w:rPr>
          <w:rFonts w:ascii="Times New Roman"/>
          <w:b w:val="false"/>
          <w:i w:val="false"/>
          <w:color w:val="000000"/>
          <w:sz w:val="28"/>
        </w:rPr>
        <w:t xml:space="preserve">
      10. "Золотая рыбка" туристік базасына қызмет көрсету және пайдалануға беруге арналған, Бейімбет Майлин ауданында орналасқан телімде Қаратомар су бөгенінің су қорғау аймағы мен белдеуін, оларды шаруашылық пайдаланудың режимі мен ерекше жағдайларын белгілеу туралы" Қостанай облысы әкімдігінің 2010 жылғы 9 наурыздағы № 93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3712 болып тіркелген).</w:t>
      </w:r>
    </w:p>
    <w:bookmarkEnd w:id="57"/>
    <w:bookmarkStart w:name="z79" w:id="58"/>
    <w:p>
      <w:pPr>
        <w:spacing w:after="0"/>
        <w:ind w:left="0"/>
        <w:jc w:val="both"/>
      </w:pPr>
      <w:r>
        <w:rPr>
          <w:rFonts w:ascii="Times New Roman"/>
          <w:b w:val="false"/>
          <w:i w:val="false"/>
          <w:color w:val="000000"/>
          <w:sz w:val="28"/>
        </w:rPr>
        <w:t xml:space="preserve">
      11. "Объектілердің құрылысына арналған телімдерде Тобыл өзенінің су қорғау аймақтары мен белдеулерін, оларды шаруашылық пайдаланудың режимі мен ерекше жағдайларын белгілеу туралы" Қостанай облысы әкімдігінің 2010 жылғы 9 сәуірдегі № 119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3717 болып тіркелген).</w:t>
      </w:r>
    </w:p>
    <w:bookmarkEnd w:id="58"/>
    <w:bookmarkStart w:name="z80" w:id="59"/>
    <w:p>
      <w:pPr>
        <w:spacing w:after="0"/>
        <w:ind w:left="0"/>
        <w:jc w:val="both"/>
      </w:pPr>
      <w:r>
        <w:rPr>
          <w:rFonts w:ascii="Times New Roman"/>
          <w:b w:val="false"/>
          <w:i w:val="false"/>
          <w:color w:val="000000"/>
          <w:sz w:val="28"/>
        </w:rPr>
        <w:t xml:space="preserve">
      12. "Объектілердің құрылысына арналған телімдерде Тобыл өзенінің және Обаған өзенінің су қорғау аймақтары мен белдеулерін, оларды шаруашылық пайдаланудың режимі мен ерекше жағдайларын белгілеу туралы" Қостанай облысы әкімдігінің 2010 жылғы 20 мамырдағы № 196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3725 болып тіркелген).</w:t>
      </w:r>
    </w:p>
    <w:bookmarkEnd w:id="59"/>
    <w:bookmarkStart w:name="z81" w:id="60"/>
    <w:p>
      <w:pPr>
        <w:spacing w:after="0"/>
        <w:ind w:left="0"/>
        <w:jc w:val="both"/>
      </w:pPr>
      <w:r>
        <w:rPr>
          <w:rFonts w:ascii="Times New Roman"/>
          <w:b w:val="false"/>
          <w:i w:val="false"/>
          <w:color w:val="000000"/>
          <w:sz w:val="28"/>
        </w:rPr>
        <w:t xml:space="preserve">
      13. "Объектілердің құрылысына арналған телімдерде Тобыл өзенінің және Қызыл-Жар су қоймасының су қорғау аймақтары мен белдеулерін, оларды шаруашылық пайдаланудың режимі мен ерекше жағдайларын белгілеу туралы" Қостанай облысы әкімдігінің 2010 жылғы 1 маусымдағы № 206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3726 болып тіркелген).</w:t>
      </w:r>
    </w:p>
    <w:bookmarkEnd w:id="60"/>
    <w:bookmarkStart w:name="z82" w:id="61"/>
    <w:p>
      <w:pPr>
        <w:spacing w:after="0"/>
        <w:ind w:left="0"/>
        <w:jc w:val="both"/>
      </w:pPr>
      <w:r>
        <w:rPr>
          <w:rFonts w:ascii="Times New Roman"/>
          <w:b w:val="false"/>
          <w:i w:val="false"/>
          <w:color w:val="000000"/>
          <w:sz w:val="28"/>
        </w:rPr>
        <w:t xml:space="preserve">
      14. "Қостанай ауданы Садчиков ауылында орналасқан "Садчиковское" жауапкершілігі шектеулі серіктестігі жер учаскелерінің шегіндегі Тобыл өзенінің су қорғау аймағы мен белдеуін, оларды шаруашылық пайдаланудың режимі мен ерекше жағдайларын белгілеу туралы" Қостанай облысы әкімдігінің 2010 жылғы 23 маусымдағы № 235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3723 болып тіркелген).</w:t>
      </w:r>
    </w:p>
    <w:bookmarkEnd w:id="61"/>
    <w:bookmarkStart w:name="z83" w:id="62"/>
    <w:p>
      <w:pPr>
        <w:spacing w:after="0"/>
        <w:ind w:left="0"/>
        <w:jc w:val="both"/>
      </w:pPr>
      <w:r>
        <w:rPr>
          <w:rFonts w:ascii="Times New Roman"/>
          <w:b w:val="false"/>
          <w:i w:val="false"/>
          <w:color w:val="000000"/>
          <w:sz w:val="28"/>
        </w:rPr>
        <w:t xml:space="preserve">
      15. "Лисаков қаласының өнеркәсіптік аймағы ауданында орналасқан № 1 өнеркәсіптік кешенінің Тобыл өзені су қорғау аймағы мен белдеуін, оларды шаруашылық пайдаланудың режимі мен ерекше жағдайларын белгілеу туралы" Қостанай облысы әкімдігінің 2010 жылғы 27 тамыздағы № 327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3735 болып тіркелген).</w:t>
      </w:r>
    </w:p>
    <w:bookmarkEnd w:id="62"/>
    <w:bookmarkStart w:name="z84" w:id="63"/>
    <w:p>
      <w:pPr>
        <w:spacing w:after="0"/>
        <w:ind w:left="0"/>
        <w:jc w:val="both"/>
      </w:pPr>
      <w:r>
        <w:rPr>
          <w:rFonts w:ascii="Times New Roman"/>
          <w:b w:val="false"/>
          <w:i w:val="false"/>
          <w:color w:val="000000"/>
          <w:sz w:val="28"/>
        </w:rPr>
        <w:t xml:space="preserve">
      16. "Денисов ауданы Денисов ауылында орналасқан диірмен кешенінің құрылысына арналған жер учаскесі шегіндегі Тобыл өзенінің су қорғау аймағы мен белдеуін, оларды шаруашылық пайдаланудың режимі мен ерекше жағдайларын белгілеу туралы" Қостанай облысы әкімдігінің 2010 жылғы 29 қарашадағы № 468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3743 болып тіркелген).</w:t>
      </w:r>
    </w:p>
    <w:bookmarkEnd w:id="63"/>
    <w:bookmarkStart w:name="z85" w:id="64"/>
    <w:p>
      <w:pPr>
        <w:spacing w:after="0"/>
        <w:ind w:left="0"/>
        <w:jc w:val="both"/>
      </w:pPr>
      <w:r>
        <w:rPr>
          <w:rFonts w:ascii="Times New Roman"/>
          <w:b w:val="false"/>
          <w:i w:val="false"/>
          <w:color w:val="000000"/>
          <w:sz w:val="28"/>
        </w:rPr>
        <w:t xml:space="preserve">
      17. "Бейімбет Майлин ауданының Асенкритов ауылдық округінде орналасқан "Варварин" алтынмыс кен орнын әзірлеу жөніндегі тау жұмыстарын жүргізуге арналған төрт жер учаскілерінде Аят өзенінің су қорғау аймағы мен белдеуін шаруашылық пайдаланудың режимі мен ерекше жағдайларын белгілеу туралы" Қостанай облысы әкімдігінің 2011 жылғы 17 ақпандағы № 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3754 болып тіркелген).</w:t>
      </w:r>
    </w:p>
    <w:bookmarkEnd w:id="64"/>
    <w:bookmarkStart w:name="z86" w:id="65"/>
    <w:p>
      <w:pPr>
        <w:spacing w:after="0"/>
        <w:ind w:left="0"/>
        <w:jc w:val="both"/>
      </w:pPr>
      <w:r>
        <w:rPr>
          <w:rFonts w:ascii="Times New Roman"/>
          <w:b w:val="false"/>
          <w:i w:val="false"/>
          <w:color w:val="000000"/>
          <w:sz w:val="28"/>
        </w:rPr>
        <w:t xml:space="preserve">
      18. "Қостанай облысы Бейімбет Майлин ауданындағы "Дружба" туристік базасының жер телімі шегінде Қаратомар бөгені жағалауының су қорғау аймағы мен белдеуін шаруашылық пайдаланудың режимі мен ерекше жағдайларын белгілеу туралы" Қостанай облысы әкімдігінің 2011 жылғы 8 шілдедегі № 278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3770 болып тіркелген).</w:t>
      </w:r>
    </w:p>
    <w:bookmarkEnd w:id="65"/>
    <w:bookmarkStart w:name="z87" w:id="66"/>
    <w:p>
      <w:pPr>
        <w:spacing w:after="0"/>
        <w:ind w:left="0"/>
        <w:jc w:val="both"/>
      </w:pPr>
      <w:r>
        <w:rPr>
          <w:rFonts w:ascii="Times New Roman"/>
          <w:b w:val="false"/>
          <w:i w:val="false"/>
          <w:color w:val="000000"/>
          <w:sz w:val="28"/>
        </w:rPr>
        <w:t xml:space="preserve">
      19. "Қостанай қаласы және Қостанай ауданы шекарасындағы Тобыл өзені және соған іргелес аумақ акваториясының су қорғау аймақтары мен белдеулерін, оларды шаруақорлықпен пайдаланудың тәртібі мен ерекше шарттарын белгілеу туралы" Қостанай облысы әкімдігінің 2011 жылғы 7 қазандағы № 399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3781 болып тіркелген).</w:t>
      </w:r>
    </w:p>
    <w:bookmarkEnd w:id="66"/>
    <w:bookmarkStart w:name="z88" w:id="67"/>
    <w:p>
      <w:pPr>
        <w:spacing w:after="0"/>
        <w:ind w:left="0"/>
        <w:jc w:val="both"/>
      </w:pPr>
      <w:r>
        <w:rPr>
          <w:rFonts w:ascii="Times New Roman"/>
          <w:b w:val="false"/>
          <w:i w:val="false"/>
          <w:color w:val="000000"/>
          <w:sz w:val="28"/>
        </w:rPr>
        <w:t xml:space="preserve">
      20. "Қарабалық ауданы Гурьянов ауылындағы "Комсомольская птицефабрика" акционерлік қоғамының өндірістік алаңы шегінде Тоғызақ өзенінің су қорғау аймағы мен белдеуін, оларды шаруақорлықпен пайдаланудың ерекше шарттарын және тәртібін белгілеу туралы" Қостанай облысы әкімдігінің 2011 жылғы 14 қазандағы № 411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3778 болып тіркелген).</w:t>
      </w:r>
    </w:p>
    <w:bookmarkEnd w:id="67"/>
    <w:bookmarkStart w:name="z89" w:id="68"/>
    <w:p>
      <w:pPr>
        <w:spacing w:after="0"/>
        <w:ind w:left="0"/>
        <w:jc w:val="both"/>
      </w:pPr>
      <w:r>
        <w:rPr>
          <w:rFonts w:ascii="Times New Roman"/>
          <w:b w:val="false"/>
          <w:i w:val="false"/>
          <w:color w:val="000000"/>
          <w:sz w:val="28"/>
        </w:rPr>
        <w:t xml:space="preserve">
      21. "Бейімбет Майлин ауданы Юбилейное ауылындағы "Жемис" шаруа қожалығының жер телімі шегінде Тобыл өзенінің су қорғау аймағы мен белдеуін шаруашылық пайдаланудың режимі мен ерекше жағдайларын белгілеу туралы" Қостанай облысы әкімдігінің 2011 жылғы 14 қазандағы № 412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3779 болып тіркелген).</w:t>
      </w:r>
    </w:p>
    <w:bookmarkEnd w:id="68"/>
    <w:bookmarkStart w:name="z90" w:id="69"/>
    <w:p>
      <w:pPr>
        <w:spacing w:after="0"/>
        <w:ind w:left="0"/>
        <w:jc w:val="both"/>
      </w:pPr>
      <w:r>
        <w:rPr>
          <w:rFonts w:ascii="Times New Roman"/>
          <w:b w:val="false"/>
          <w:i w:val="false"/>
          <w:color w:val="000000"/>
          <w:sz w:val="28"/>
        </w:rPr>
        <w:t xml:space="preserve">
      22.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белдеулерін, оларды шаруашылықта пайдаланудың режимі мен ерекше жағдайларын белгілеу туралы" Қостанай облысы әкімдігінің 2011 жылғы 14 қазандағы № 415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3786 болып тіркелген).</w:t>
      </w:r>
    </w:p>
    <w:bookmarkEnd w:id="69"/>
    <w:bookmarkStart w:name="z91" w:id="70"/>
    <w:p>
      <w:pPr>
        <w:spacing w:after="0"/>
        <w:ind w:left="0"/>
        <w:jc w:val="both"/>
      </w:pPr>
      <w:r>
        <w:rPr>
          <w:rFonts w:ascii="Times New Roman"/>
          <w:b w:val="false"/>
          <w:i w:val="false"/>
          <w:color w:val="000000"/>
          <w:sz w:val="28"/>
        </w:rPr>
        <w:t xml:space="preserve">
      23. "Денисов ауданы Денисов ауылдық округінің Гришенка ауылындағы 1000 бас шошқаға малшаруашылығы жайларын қалпына келтіруге арналған жер телімінде Тобыл өзенінің су қорғау аймағы мен белдеуін, оларды шаруақорлықпен пайдаланудың ерекше шарттарын және тәртібін белгілеу туралы" Қостанай облысы әкімдігінің 2011 жылғы 31 қазандағы № 451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3783 болып тіркелген).</w:t>
      </w:r>
    </w:p>
    <w:bookmarkEnd w:id="70"/>
    <w:bookmarkStart w:name="z92" w:id="71"/>
    <w:p>
      <w:pPr>
        <w:spacing w:after="0"/>
        <w:ind w:left="0"/>
        <w:jc w:val="both"/>
      </w:pPr>
      <w:r>
        <w:rPr>
          <w:rFonts w:ascii="Times New Roman"/>
          <w:b w:val="false"/>
          <w:i w:val="false"/>
          <w:color w:val="000000"/>
          <w:sz w:val="28"/>
        </w:rPr>
        <w:t xml:space="preserve">
      24. "Бейімбет Майлин ауданы Мақсұт ауылындағы 3000 бас ірі қара малға мал шаруашылығы кешенін салуға арналған жер телімінде Қарасу өзенінің су қорғау аймағы мен белдеуін шаруашылық пайдаланудың режимі мен ерекше жағдайларын белгілеу туралы" Қостанай облысы әкімдігінің 2011 жылғы 31 қазандағы № 452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3787 болып тіркелген).</w:t>
      </w:r>
    </w:p>
    <w:bookmarkEnd w:id="71"/>
    <w:bookmarkStart w:name="z93" w:id="72"/>
    <w:p>
      <w:pPr>
        <w:spacing w:after="0"/>
        <w:ind w:left="0"/>
        <w:jc w:val="both"/>
      </w:pPr>
      <w:r>
        <w:rPr>
          <w:rFonts w:ascii="Times New Roman"/>
          <w:b w:val="false"/>
          <w:i w:val="false"/>
          <w:color w:val="000000"/>
          <w:sz w:val="28"/>
        </w:rPr>
        <w:t xml:space="preserve">
      25. "Лисаков қаласында орналасқан "Алина" жаупкершілігі шектеулі серіктестігіне жататын қонақ үй кешенін пайдалануға және қызмет көрсетуге арналған жер телімдері үшін Қызыл-Жар су қоймасы шегінде Тобыл өзенінің су қоймасы шегінде Тобыл өзенінің су қорғау аймағы мен белдеуін, оларды шаруақорлықпен пайдаланудың ерекше жағдайларын және режимін белгілеу туралы" Қостанай облысы әкімдігінің 2012 жылғы 13 қаңтардағы № 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3794 болып тіркелген).</w:t>
      </w:r>
    </w:p>
    <w:bookmarkEnd w:id="72"/>
    <w:bookmarkStart w:name="z94" w:id="73"/>
    <w:p>
      <w:pPr>
        <w:spacing w:after="0"/>
        <w:ind w:left="0"/>
        <w:jc w:val="both"/>
      </w:pPr>
      <w:r>
        <w:rPr>
          <w:rFonts w:ascii="Times New Roman"/>
          <w:b w:val="false"/>
          <w:i w:val="false"/>
          <w:color w:val="000000"/>
          <w:sz w:val="28"/>
        </w:rPr>
        <w:t xml:space="preserve">
      26. "Қостанай облысы Денисов ауданы Денисов, Некрасов, Антонов ауылдарының шекарасындағы Тобыл өзенінің су қорғау аймақтары мен белдеулерін, оларды шаруақорлықпен пайдаланудың ерекше жағдайларын және режимін белгілеу туралы" Қостанай облысы әкімдігінің 2012 жылғы 3 сәуірдегі № 156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3798 болып тіркелген).</w:t>
      </w:r>
    </w:p>
    <w:bookmarkEnd w:id="73"/>
    <w:bookmarkStart w:name="z95" w:id="74"/>
    <w:p>
      <w:pPr>
        <w:spacing w:after="0"/>
        <w:ind w:left="0"/>
        <w:jc w:val="both"/>
      </w:pPr>
      <w:r>
        <w:rPr>
          <w:rFonts w:ascii="Times New Roman"/>
          <w:b w:val="false"/>
          <w:i w:val="false"/>
          <w:color w:val="000000"/>
          <w:sz w:val="28"/>
        </w:rPr>
        <w:t xml:space="preserve">
      27.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 оларды шаруақорлықпен пайдаланудың ерекше жағдайларын және режимін белгілеу туралы" Қостанай облысы Қостанай қаласы әкімдігінің 2012 жылғы 16 сәуірдегі № 187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3805 болып тіркелген).</w:t>
      </w:r>
    </w:p>
    <w:bookmarkEnd w:id="74"/>
    <w:bookmarkStart w:name="z96" w:id="75"/>
    <w:p>
      <w:pPr>
        <w:spacing w:after="0"/>
        <w:ind w:left="0"/>
        <w:jc w:val="both"/>
      </w:pPr>
      <w:r>
        <w:rPr>
          <w:rFonts w:ascii="Times New Roman"/>
          <w:b w:val="false"/>
          <w:i w:val="false"/>
          <w:color w:val="000000"/>
          <w:sz w:val="28"/>
        </w:rPr>
        <w:t xml:space="preserve">
      28. "Қостанай ауданы Жданов ауылдық округіндегі Көкбекті көлінің су қорғау аймағы мен белдеуін, оларды шаруақорлықпен пайдаланудың ерекше жағдайларын және режимін белгілеу туралы" Қостанай облысы әкімдігінің 2012 жылғы 8 мамырдағы № 215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3806 болып тіркелген).</w:t>
      </w:r>
    </w:p>
    <w:bookmarkEnd w:id="75"/>
    <w:bookmarkStart w:name="z97" w:id="76"/>
    <w:p>
      <w:pPr>
        <w:spacing w:after="0"/>
        <w:ind w:left="0"/>
        <w:jc w:val="both"/>
      </w:pPr>
      <w:r>
        <w:rPr>
          <w:rFonts w:ascii="Times New Roman"/>
          <w:b w:val="false"/>
          <w:i w:val="false"/>
          <w:color w:val="000000"/>
          <w:sz w:val="28"/>
        </w:rPr>
        <w:t xml:space="preserve">
      29.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белдеуін, оларды шаруақорлықпен пайдаланудың ерекше жағдайларын және режимін белгілеу туралы" Қостанай облысы әкімдігінің 2012 жылғы 8 мамырдағы № 216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3807 болып тіркелген).</w:t>
      </w:r>
    </w:p>
    <w:bookmarkEnd w:id="76"/>
    <w:bookmarkStart w:name="z98" w:id="77"/>
    <w:p>
      <w:pPr>
        <w:spacing w:after="0"/>
        <w:ind w:left="0"/>
        <w:jc w:val="both"/>
      </w:pPr>
      <w:r>
        <w:rPr>
          <w:rFonts w:ascii="Times New Roman"/>
          <w:b w:val="false"/>
          <w:i w:val="false"/>
          <w:color w:val="000000"/>
          <w:sz w:val="28"/>
        </w:rPr>
        <w:t xml:space="preserve">
      30. "Қостанай облысы Бейімбет Майлин ауданының Асенкритов ауылдық округінің Николаев ауылындағы, Әйет ауылдық округіндегі "Сулу" жауапкершілігі шектеулі серіктестігінің жер учаскелері шегінде Әйет өзенінің су қорғау аймағы мен белдеуін шаруашылық пайдаланудың режимі мен ерекше жағдайларын белгілеу туралы" Қостанай облысы әкімдігінің 2012 жылғы 28 мамырдағы № 251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3808 болып тіркелген).</w:t>
      </w:r>
    </w:p>
    <w:bookmarkEnd w:id="77"/>
    <w:bookmarkStart w:name="z99" w:id="78"/>
    <w:p>
      <w:pPr>
        <w:spacing w:after="0"/>
        <w:ind w:left="0"/>
        <w:jc w:val="both"/>
      </w:pPr>
      <w:r>
        <w:rPr>
          <w:rFonts w:ascii="Times New Roman"/>
          <w:b w:val="false"/>
          <w:i w:val="false"/>
          <w:color w:val="000000"/>
          <w:sz w:val="28"/>
        </w:rPr>
        <w:t xml:space="preserve">
      31. "Таран ауданы Новоильинов ауылдық округінің "Цой Георгий Сергеевич", "Шалыгин Владимир Владимирович", "Простор" шаруа қожалықтары мен "Альба" жауапкершілігі шектеулі серіктестігі жер учаскелерінің шегінде Тобыл өзенінің су қорғау аймағы мен белдеуін, оларды шаруа қорлықпен пайдаланудың ерекше жағдайларын және режимін белгілеу туралы" Қостанай облысы әкімдігінің 2012 жылғы 28 мамырдағы № 252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3814 болып тіркелген).</w:t>
      </w:r>
    </w:p>
    <w:bookmarkEnd w:id="78"/>
    <w:bookmarkStart w:name="z100" w:id="79"/>
    <w:p>
      <w:pPr>
        <w:spacing w:after="0"/>
        <w:ind w:left="0"/>
        <w:jc w:val="both"/>
      </w:pPr>
      <w:r>
        <w:rPr>
          <w:rFonts w:ascii="Times New Roman"/>
          <w:b w:val="false"/>
          <w:i w:val="false"/>
          <w:color w:val="000000"/>
          <w:sz w:val="28"/>
        </w:rPr>
        <w:t xml:space="preserve">
      32. "Бейімбет Майлин ауданының Береговой ауылындағы тоғыз жеке тұрғын үйдің құрылысына арналған жер учаскелерінде Қаратомар су қоймасы шегінде Тобыл өзенінің су қорғау аймағы мен белдеуін шаруашылық пайдалану режимі мен ерекше жағдайларын белгілеу туралы" Қостанай облысы әкімдігінің 2012 жылғы 28 мамырдағы № 253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3811 болып тіркелген).</w:t>
      </w:r>
    </w:p>
    <w:bookmarkEnd w:id="79"/>
    <w:bookmarkStart w:name="z101" w:id="80"/>
    <w:p>
      <w:pPr>
        <w:spacing w:after="0"/>
        <w:ind w:left="0"/>
        <w:jc w:val="both"/>
      </w:pPr>
      <w:r>
        <w:rPr>
          <w:rFonts w:ascii="Times New Roman"/>
          <w:b w:val="false"/>
          <w:i w:val="false"/>
          <w:color w:val="000000"/>
          <w:sz w:val="28"/>
        </w:rPr>
        <w:t xml:space="preserve">
      33. "Қостанай облысы Бейімбет Майлин ауданы "Горняк" пансионатының жер учаскесі аумағындағы Қаратомар су қоймасының шегінде Тобыл өзенінің су қорғау аймағы мен белдеуін шаруашылық пайдаланудың режимі мен ерекше жағдайларын белгілеу туралы" Қостанай облысы әкімдігінің 2012 жылғы 28 мамырдағы № 254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3813 болып тіркелген).</w:t>
      </w:r>
    </w:p>
    <w:bookmarkEnd w:id="80"/>
    <w:bookmarkStart w:name="z102" w:id="81"/>
    <w:p>
      <w:pPr>
        <w:spacing w:after="0"/>
        <w:ind w:left="0"/>
        <w:jc w:val="both"/>
      </w:pPr>
      <w:r>
        <w:rPr>
          <w:rFonts w:ascii="Times New Roman"/>
          <w:b w:val="false"/>
          <w:i w:val="false"/>
          <w:color w:val="000000"/>
          <w:sz w:val="28"/>
        </w:rPr>
        <w:t xml:space="preserve">
      34. "Рудный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2012 жылғы 6 тамыздағы № 355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3826 болып тіркелген).</w:t>
      </w:r>
    </w:p>
    <w:bookmarkEnd w:id="81"/>
    <w:bookmarkStart w:name="z103" w:id="82"/>
    <w:p>
      <w:pPr>
        <w:spacing w:after="0"/>
        <w:ind w:left="0"/>
        <w:jc w:val="both"/>
      </w:pPr>
      <w:r>
        <w:rPr>
          <w:rFonts w:ascii="Times New Roman"/>
          <w:b w:val="false"/>
          <w:i w:val="false"/>
          <w:color w:val="000000"/>
          <w:sz w:val="28"/>
        </w:rPr>
        <w:t xml:space="preserve">
      35. "Бейімбет Майлин ауданының Набережный ауылдық округіндегі "Тогызбай-Агро" жауапкершілігі шектеулі серіктестігінің жер учаскесі шегінде Қаратомар су қоймасы жағалауының су қорғау аймағы мен белдеуін шаруашылық пайдаланудың режимі мен ерекше жағдайларын белгілеу туралы" Қостанай облысы әкімдігінің 2012 жылғы 19 қазандағы № 461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3883 болып тіркелген).</w:t>
      </w:r>
    </w:p>
    <w:bookmarkEnd w:id="82"/>
    <w:bookmarkStart w:name="z104" w:id="83"/>
    <w:p>
      <w:pPr>
        <w:spacing w:after="0"/>
        <w:ind w:left="0"/>
        <w:jc w:val="both"/>
      </w:pPr>
      <w:r>
        <w:rPr>
          <w:rFonts w:ascii="Times New Roman"/>
          <w:b w:val="false"/>
          <w:i w:val="false"/>
          <w:color w:val="000000"/>
          <w:sz w:val="28"/>
        </w:rPr>
        <w:t xml:space="preserve">
      36. "Бейімбет Майлин ауданының Әйет ауылындағы "Адлет-Т" жауапкершілігі шектеулі серіктестігінің жер учаскелері шегінде Әйет өзенінің су қорғау аймағы мен белдеуін шаруашылық пайдаланудың режимі мен ерекше жағдайларын белгілеу туралы" Қостанай облысы әкімдігінің 2012 жылғы 19 қазандағы № 462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3872 болып тіркелген).</w:t>
      </w:r>
    </w:p>
    <w:bookmarkEnd w:id="83"/>
    <w:bookmarkStart w:name="z105" w:id="84"/>
    <w:p>
      <w:pPr>
        <w:spacing w:after="0"/>
        <w:ind w:left="0"/>
        <w:jc w:val="both"/>
      </w:pPr>
      <w:r>
        <w:rPr>
          <w:rFonts w:ascii="Times New Roman"/>
          <w:b w:val="false"/>
          <w:i w:val="false"/>
          <w:color w:val="000000"/>
          <w:sz w:val="28"/>
        </w:rPr>
        <w:t xml:space="preserve">
      37. "Бейімбет Майлин ауданы Май ауылдық округінің жерлерінде орналасқан "Север Птица" акционерлік қоғамының өндірістік алаңдары шегінде Аят өзенінің су қорғау аймағы мен белдеуін шаруашылық пайдаланудың режимі мен ерекше жағдайларын белгілеу туралы" Қостанай облысы әкімдігінің 2012 жылғы 19 қазандағы № 463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3882 болып тіркелген).</w:t>
      </w:r>
    </w:p>
    <w:bookmarkEnd w:id="84"/>
    <w:bookmarkStart w:name="z106" w:id="85"/>
    <w:p>
      <w:pPr>
        <w:spacing w:after="0"/>
        <w:ind w:left="0"/>
        <w:jc w:val="both"/>
      </w:pPr>
      <w:r>
        <w:rPr>
          <w:rFonts w:ascii="Times New Roman"/>
          <w:b w:val="false"/>
          <w:i w:val="false"/>
          <w:color w:val="000000"/>
          <w:sz w:val="28"/>
        </w:rPr>
        <w:t xml:space="preserve">
      38. "Бейімбет Майлин ауданының Новоильинов ауылдық округінде орналасқан Елтай-IV темір рудасының кен орны базасында кенішті орналастыруға арналған жер учаскесінде Тобыл өзенінің су қорғау аймағы мен белдеуін шаруашылық пайдаланудың режимі мен ерекше жағдайларын белгілеу туралы" Қостанай облысы әкімдігінің 2012 жылғы 5 желтоқсандағы № 548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3975 болып тіркелген).</w:t>
      </w:r>
    </w:p>
    <w:bookmarkEnd w:id="85"/>
    <w:bookmarkStart w:name="z107" w:id="86"/>
    <w:p>
      <w:pPr>
        <w:spacing w:after="0"/>
        <w:ind w:left="0"/>
        <w:jc w:val="both"/>
      </w:pPr>
      <w:r>
        <w:rPr>
          <w:rFonts w:ascii="Times New Roman"/>
          <w:b w:val="false"/>
          <w:i w:val="false"/>
          <w:color w:val="000000"/>
          <w:sz w:val="28"/>
        </w:rPr>
        <w:t xml:space="preserve">
      39. "Бейімбет Майлин ауданында орналасқан "Коктем" кафесін пайдалануға және қызмет көрсетуге арналған жер учаскесіндегі Қаратомар су қоймасы шегінде Әйет өзенінің су қорғау аймағы мен белдеуін шаруашылық пайдаланудың режимі мен ерекше жағдайларын белгілеу туралы" Қостанай облысы әкімдігінің 2013 жылғы 12 ақпандағы № 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4072 болып тіркелген).</w:t>
      </w:r>
    </w:p>
    <w:bookmarkEnd w:id="86"/>
    <w:bookmarkStart w:name="z108" w:id="87"/>
    <w:p>
      <w:pPr>
        <w:spacing w:after="0"/>
        <w:ind w:left="0"/>
        <w:jc w:val="both"/>
      </w:pPr>
      <w:r>
        <w:rPr>
          <w:rFonts w:ascii="Times New Roman"/>
          <w:b w:val="false"/>
          <w:i w:val="false"/>
          <w:color w:val="000000"/>
          <w:sz w:val="28"/>
        </w:rPr>
        <w:t xml:space="preserve">
      40. "Денисов ауданының Приречное ауылындағы "Алтай" жауапкершілігі шектеулі серіктестігінің мал шаруашылығы кешенінің өндірістік объектілері үшін Аршалы-Әйет өзенінің су қорғау аймағы мен белдеуін, оларды шаруашылықта пайдаланудың режимі мен ерекше жағдайларын белгілеу туралы" Қостанай облысы әкімдігінің 2013 жылғы 16 қазандағы № 449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4317 болып тіркелген).</w:t>
      </w:r>
    </w:p>
    <w:bookmarkEnd w:id="87"/>
    <w:bookmarkStart w:name="z109" w:id="88"/>
    <w:p>
      <w:pPr>
        <w:spacing w:after="0"/>
        <w:ind w:left="0"/>
        <w:jc w:val="both"/>
      </w:pPr>
      <w:r>
        <w:rPr>
          <w:rFonts w:ascii="Times New Roman"/>
          <w:b w:val="false"/>
          <w:i w:val="false"/>
          <w:color w:val="000000"/>
          <w:sz w:val="28"/>
        </w:rPr>
        <w:t xml:space="preserve">
      41. "Лисаков қаласының, Октябрь кентінің шекарасындағы Тобыл өзенінің және Бейімбет Майлин ауданы Әйет ауылының шекарасындағы Әйет өзенінің су қорғау аймақтары мен белдеулерін шаруашылық пайдаланудың режимі мен ерекше жағдайларын белгілеу туралы" Қостанай облысы әкімдігінің 2013 жылғы 26 желтоқсандағы № 569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4416 болып тіркелген).</w:t>
      </w:r>
    </w:p>
    <w:bookmarkEnd w:id="88"/>
    <w:bookmarkStart w:name="z110" w:id="89"/>
    <w:p>
      <w:pPr>
        <w:spacing w:after="0"/>
        <w:ind w:left="0"/>
        <w:jc w:val="both"/>
      </w:pPr>
      <w:r>
        <w:rPr>
          <w:rFonts w:ascii="Times New Roman"/>
          <w:b w:val="false"/>
          <w:i w:val="false"/>
          <w:color w:val="000000"/>
          <w:sz w:val="28"/>
        </w:rPr>
        <w:t xml:space="preserve">
      42. "Рудный қаласының шекараларындағы және Қостанай мен Бейімбет Майлин аудандары шегіндегі іргелес аумақта Тобыл өзенінің су қорғау аймақтары мен белдеулерін шаруашылық пайдаланудың режимі мен ерекше жағдайларын белгілеу туралы" Қостанай облысы әкімдігінің 2013 жылғы 26 желтоқсандағы № 570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4413 болып тіркелген).</w:t>
      </w:r>
    </w:p>
    <w:bookmarkEnd w:id="89"/>
    <w:bookmarkStart w:name="z111" w:id="90"/>
    <w:p>
      <w:pPr>
        <w:spacing w:after="0"/>
        <w:ind w:left="0"/>
        <w:jc w:val="both"/>
      </w:pPr>
      <w:r>
        <w:rPr>
          <w:rFonts w:ascii="Times New Roman"/>
          <w:b w:val="false"/>
          <w:i w:val="false"/>
          <w:color w:val="000000"/>
          <w:sz w:val="28"/>
        </w:rPr>
        <w:t xml:space="preserve">
      43. "Бейімбет Майлин ауданы Елизаветинка ауылының өнеркәсіптік аймағында бір миллион басқа дейінгі бройлерлік құс фабрикасының құрылысына арналған жер учаскесіндегі Қаратомар су қоймасының шегінде Әйет өзенінің су қорғау аймағы мен белдеуін шаруашылық пайдаланудың режимі мен ерекше жағдайларын белгілеу туралы" Қостанай облысы әкімдігінің 2014 жылғы 20 наурыздағы № 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4629 болып тіркелген).</w:t>
      </w:r>
    </w:p>
    <w:bookmarkEnd w:id="90"/>
    <w:bookmarkStart w:name="z112" w:id="91"/>
    <w:p>
      <w:pPr>
        <w:spacing w:after="0"/>
        <w:ind w:left="0"/>
        <w:jc w:val="both"/>
      </w:pPr>
      <w:r>
        <w:rPr>
          <w:rFonts w:ascii="Times New Roman"/>
          <w:b w:val="false"/>
          <w:i w:val="false"/>
          <w:color w:val="000000"/>
          <w:sz w:val="28"/>
        </w:rPr>
        <w:t xml:space="preserve">
      44. "Су қорғау аймақтары мен белдеулерін және оларды пайдаланудың режимін белгілеу жөніндегі әкімдіктің кейбір қаулыларына өзгерістер мен толықтырулар енгізу туралы" Қостанай облысы әкімдігінің 2014 жылғы 30 сәуірдегі № 182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4829 болып тіркелген).</w:t>
      </w:r>
    </w:p>
    <w:bookmarkEnd w:id="91"/>
    <w:bookmarkStart w:name="z113" w:id="92"/>
    <w:p>
      <w:pPr>
        <w:spacing w:after="0"/>
        <w:ind w:left="0"/>
        <w:jc w:val="both"/>
      </w:pPr>
      <w:r>
        <w:rPr>
          <w:rFonts w:ascii="Times New Roman"/>
          <w:b w:val="false"/>
          <w:i w:val="false"/>
          <w:color w:val="000000"/>
          <w:sz w:val="28"/>
        </w:rPr>
        <w:t xml:space="preserve">
      45. "Әкімдіктің 2012 жылғы 28 мамырдағы № 251 "Қостанай облысы Таран ауданының Асенкритов ауылдық округінің Николаев ауылындағы, Красносельск ауылдық округіндегі "Сулу" жауапкершілігі шектеулі серіктестігінің жер учаскелері шегінде Аят өзенінің су қорғау аймағы мен белдеуін, оларды шаруақорлықпен пайдаланудың ерекше жағдайларын және режимін белгілеу туралы" қаулысына өзгеріс енгізу туралы" Қостанай облысы әкімдігінің 2015 жылғы 27 наурыздағы № 110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5533 болып тіркелген).</w:t>
      </w:r>
    </w:p>
    <w:bookmarkEnd w:id="92"/>
    <w:bookmarkStart w:name="z114" w:id="93"/>
    <w:p>
      <w:pPr>
        <w:spacing w:after="0"/>
        <w:ind w:left="0"/>
        <w:jc w:val="both"/>
      </w:pPr>
      <w:r>
        <w:rPr>
          <w:rFonts w:ascii="Times New Roman"/>
          <w:b w:val="false"/>
          <w:i w:val="false"/>
          <w:color w:val="000000"/>
          <w:sz w:val="28"/>
        </w:rPr>
        <w:t xml:space="preserve">
      46. "Әкімдіктің 2008 жылғы 5 маусымдағы № 326 "Ұзынкөл ауданы Киевский және Куйбышевский ауылдық округтері аумағындағы туристік кешендер құрылысына арналған телімде Шошқалы көлінің су қорғау аймағы мен белдеуін және олардың шаруашылық пайдалану тәртібін белгілеу туралы" қаулысына өзгеріс енгізу туралы" Қостанай облысы әкімдігінің 2015 жылғы 27 наурыздағы № 111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5524 болып тіркелген).</w:t>
      </w:r>
    </w:p>
    <w:bookmarkEnd w:id="93"/>
    <w:bookmarkStart w:name="z115" w:id="94"/>
    <w:p>
      <w:pPr>
        <w:spacing w:after="0"/>
        <w:ind w:left="0"/>
        <w:jc w:val="both"/>
      </w:pPr>
      <w:r>
        <w:rPr>
          <w:rFonts w:ascii="Times New Roman"/>
          <w:b w:val="false"/>
          <w:i w:val="false"/>
          <w:color w:val="000000"/>
          <w:sz w:val="28"/>
        </w:rPr>
        <w:t xml:space="preserve">
      47. "Қостанай қаласындағы "Әуежай" жобаланатын шағын ауданы шегінде Тарелочка тоғанының су қорғау аймағы мен белдеуін, оларды шаруашылықта пайдаланудың режимі мен ерекше жағдайларын белгілеу туралы" Қостанай облысы әкімдігінің 2015 жылғы 18 желтоқсандағы № 554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6143 болып тіркелген).</w:t>
      </w:r>
    </w:p>
    <w:bookmarkEnd w:id="94"/>
    <w:bookmarkStart w:name="z116" w:id="95"/>
    <w:p>
      <w:pPr>
        <w:spacing w:after="0"/>
        <w:ind w:left="0"/>
        <w:jc w:val="both"/>
      </w:pPr>
      <w:r>
        <w:rPr>
          <w:rFonts w:ascii="Times New Roman"/>
          <w:b w:val="false"/>
          <w:i w:val="false"/>
          <w:color w:val="000000"/>
          <w:sz w:val="28"/>
        </w:rPr>
        <w:t xml:space="preserve">
      48. "Су қорғау аймақтары мен белдеулерін және оларды пайдаланудың режимін белгілеу жөніндегі әкімдіктің кейбір қаулыларына өзгерістер енгізу туралы" Қостанай облысы әкімдігінің 2016 жылғы 14 наурыздағы № 115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6226 болып тіркелген).</w:t>
      </w:r>
    </w:p>
    <w:bookmarkEnd w:id="95"/>
    <w:bookmarkStart w:name="z117" w:id="96"/>
    <w:p>
      <w:pPr>
        <w:spacing w:after="0"/>
        <w:ind w:left="0"/>
        <w:jc w:val="both"/>
      </w:pPr>
      <w:r>
        <w:rPr>
          <w:rFonts w:ascii="Times New Roman"/>
          <w:b w:val="false"/>
          <w:i w:val="false"/>
          <w:color w:val="000000"/>
          <w:sz w:val="28"/>
        </w:rPr>
        <w:t xml:space="preserve">
      49. "Меңдіқара ауданының Боровской ауылында орналасқан тез қызмет көрсету дәмханасы бар өнеркәсіптік және азық-түлік тауарлары дүкенінің аумағы үшін Зоново көлінің су қорғау аймағы мен белдеуін, оларды шаруашылықта пайдаланудың режимі мен ерекше жағдайларын белгілеу туралы" Қостанай облысы әкімдігінің 2016 жылғы 8 шілдедегі № 328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6577 болып тіркелген).</w:t>
      </w:r>
    </w:p>
    <w:bookmarkEnd w:id="96"/>
    <w:bookmarkStart w:name="z118" w:id="97"/>
    <w:p>
      <w:pPr>
        <w:spacing w:after="0"/>
        <w:ind w:left="0"/>
        <w:jc w:val="both"/>
      </w:pPr>
      <w:r>
        <w:rPr>
          <w:rFonts w:ascii="Times New Roman"/>
          <w:b w:val="false"/>
          <w:i w:val="false"/>
          <w:color w:val="000000"/>
          <w:sz w:val="28"/>
        </w:rPr>
        <w:t xml:space="preserve">
      50. "Бейімбет Майлин ауданының Калинин ауылдық округіндегі демалу базасы объектілерін салу және ұйымдастыру үшін бөлінген "Аэлита-2014" жауапкершілігі шектеулі серіктестігі жер учаскесі аумағында Тобыл өзенінің су қорғау аймағы мен белдеуін шаруашылық пайдаланудың режимі мен ерекше жағдайларын белгілеу туралы" Қостанай облысы әкімдігінің 2016 жылғы 13 қыркүйектегі № 420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6641 болып тіркелген).</w:t>
      </w:r>
    </w:p>
    <w:bookmarkEnd w:id="97"/>
    <w:bookmarkStart w:name="z119" w:id="98"/>
    <w:p>
      <w:pPr>
        <w:spacing w:after="0"/>
        <w:ind w:left="0"/>
        <w:jc w:val="both"/>
      </w:pPr>
      <w:r>
        <w:rPr>
          <w:rFonts w:ascii="Times New Roman"/>
          <w:b w:val="false"/>
          <w:i w:val="false"/>
          <w:color w:val="000000"/>
          <w:sz w:val="28"/>
        </w:rPr>
        <w:t xml:space="preserve">
      51. "Қамысты ауданының Қамысты ауылдық округінде орналасқан, Оңтүстік-Тоқтар тотыққан кен орнының тау-кендік бөлуіне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2016 жылғы 13 қыркүйектегі № 421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6652 болып тіркелген).</w:t>
      </w:r>
    </w:p>
    <w:bookmarkEnd w:id="98"/>
    <w:bookmarkStart w:name="z120" w:id="99"/>
    <w:p>
      <w:pPr>
        <w:spacing w:after="0"/>
        <w:ind w:left="0"/>
        <w:jc w:val="both"/>
      </w:pPr>
      <w:r>
        <w:rPr>
          <w:rFonts w:ascii="Times New Roman"/>
          <w:b w:val="false"/>
          <w:i w:val="false"/>
          <w:color w:val="000000"/>
          <w:sz w:val="28"/>
        </w:rPr>
        <w:t xml:space="preserve">
      52. "Әкімдіктің 2008 жылғы 5 маусымдағы № 326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және олардың шаруашылық пайдалану тәртібін белгілеу туралы" қаулысына өзгерістер енгізу туралы" Қостанай облысы әкімдігінің 2017 жылғы 4 шілдедегі № 328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7138 болып тіркелген).</w:t>
      </w:r>
    </w:p>
    <w:bookmarkEnd w:id="99"/>
    <w:bookmarkStart w:name="z121" w:id="100"/>
    <w:p>
      <w:pPr>
        <w:spacing w:after="0"/>
        <w:ind w:left="0"/>
        <w:jc w:val="both"/>
      </w:pPr>
      <w:r>
        <w:rPr>
          <w:rFonts w:ascii="Times New Roman"/>
          <w:b w:val="false"/>
          <w:i w:val="false"/>
          <w:color w:val="000000"/>
          <w:sz w:val="28"/>
        </w:rPr>
        <w:t xml:space="preserve">
      53. "Әкімдіктің 2008 жылғы 2 қыркүйектегі № 425 "Объектілердің құрылысына арналған телімде Тобыл өзенінің су қорғау аймағы мен белдеуін және олардың шаруашылық пайдаланудың тәртібін белгілеу туралы" қаулысына өзгерістер енгізу туралы" Қостанай облысы әкімдігінің 2017 жылғы 4 шілдедегі № 329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7155 болып тіркелген).</w:t>
      </w:r>
    </w:p>
    <w:bookmarkEnd w:id="100"/>
    <w:bookmarkStart w:name="z122" w:id="101"/>
    <w:p>
      <w:pPr>
        <w:spacing w:after="0"/>
        <w:ind w:left="0"/>
        <w:jc w:val="both"/>
      </w:pPr>
      <w:r>
        <w:rPr>
          <w:rFonts w:ascii="Times New Roman"/>
          <w:b w:val="false"/>
          <w:i w:val="false"/>
          <w:color w:val="000000"/>
          <w:sz w:val="28"/>
        </w:rPr>
        <w:t xml:space="preserve">
      54. "Әкімдіктің 2008 жылғы 7 сәуірдегі № 201 "Қостанай қаласы Маяковский көшесі аумағындағы "Наурыз" шағын ауданының құрылысына арналған телімде Тобыл өзенінің су қорғау аймағы мен белдеуін және олардың шаруашылық пайдалану тәртібін белгілеу туралы" қаулысына өзгерістер енгізу туралы" Қостанай облысы әкімдігінің 2017 жылғы 4 шілдедегі № 330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7156 болып тіркелген).</w:t>
      </w:r>
    </w:p>
    <w:bookmarkEnd w:id="101"/>
    <w:bookmarkStart w:name="z123" w:id="102"/>
    <w:p>
      <w:pPr>
        <w:spacing w:after="0"/>
        <w:ind w:left="0"/>
        <w:jc w:val="both"/>
      </w:pPr>
      <w:r>
        <w:rPr>
          <w:rFonts w:ascii="Times New Roman"/>
          <w:b w:val="false"/>
          <w:i w:val="false"/>
          <w:color w:val="000000"/>
          <w:sz w:val="28"/>
        </w:rPr>
        <w:t xml:space="preserve">
      55. "Әкімдіктің 2008 жылғы 7 сәуірдегі № 203 "Қостанай ауданы Мичурин ауылдық округі аумағындағы туристік қызметтердің спорттық-сауықтыру кешені құрылысына арналған телімде Тобыл өзенінің су қорғау аймағы мен белдеуін және олардың шаруашылық пайдалану тәртібін белгілеу туралы" қаулысына өзгерістер енгізу туралы" Қостанай облысы әкімдігінің 2017 жылғы 4 шілдедегі № 331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7157 болып тіркелген).</w:t>
      </w:r>
    </w:p>
    <w:bookmarkEnd w:id="102"/>
    <w:bookmarkStart w:name="z124" w:id="103"/>
    <w:p>
      <w:pPr>
        <w:spacing w:after="0"/>
        <w:ind w:left="0"/>
        <w:jc w:val="both"/>
      </w:pPr>
      <w:r>
        <w:rPr>
          <w:rFonts w:ascii="Times New Roman"/>
          <w:b w:val="false"/>
          <w:i w:val="false"/>
          <w:color w:val="000000"/>
          <w:sz w:val="28"/>
        </w:rPr>
        <w:t xml:space="preserve">
      56. "Әкімдіктің 2009 жылғы 23 маусымдағы № 233 "Объектілердің құрылысына арналған телімдерде Тобыл өзенінің, Амангелді су бөгенінің және Тоғұзақ өзенінің су қорғау аймақтары мен белдеуілерін және оларды шаруақорлықпен пайдалану тәртібін белгілеу туралы" қаулысына өзгерістер енгізу туралы" Қостанай облысы әкімдігінің 2017 жылғы 4 шілдедегі № 332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7139 болып тіркелген).</w:t>
      </w:r>
    </w:p>
    <w:bookmarkEnd w:id="103"/>
    <w:bookmarkStart w:name="z125" w:id="104"/>
    <w:p>
      <w:pPr>
        <w:spacing w:after="0"/>
        <w:ind w:left="0"/>
        <w:jc w:val="both"/>
      </w:pPr>
      <w:r>
        <w:rPr>
          <w:rFonts w:ascii="Times New Roman"/>
          <w:b w:val="false"/>
          <w:i w:val="false"/>
          <w:color w:val="000000"/>
          <w:sz w:val="28"/>
        </w:rPr>
        <w:t xml:space="preserve">
      57. "Әкімдіктің 2008 жылғы 5 маусымдағы № 320 "Объектілердің құрылысына арналған телімде Амангелді су қоймасының Тобыл өзені және Безымянный көлінің су қорғау аймағы мен белдеуін және олардың шаруашылық пайдаланудың тәртібін белгілеу туралы" қаулысына өзгерістер енгізу туралы" Қостанай облысы әкімдігінің 2017 жылғы 4 шілдедегі № 333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7154 болып тіркелген).</w:t>
      </w:r>
    </w:p>
    <w:bookmarkEnd w:id="104"/>
    <w:bookmarkStart w:name="z126" w:id="105"/>
    <w:p>
      <w:pPr>
        <w:spacing w:after="0"/>
        <w:ind w:left="0"/>
        <w:jc w:val="both"/>
      </w:pPr>
      <w:r>
        <w:rPr>
          <w:rFonts w:ascii="Times New Roman"/>
          <w:b w:val="false"/>
          <w:i w:val="false"/>
          <w:color w:val="000000"/>
          <w:sz w:val="28"/>
        </w:rPr>
        <w:t xml:space="preserve">
      58. "Әкімдіктің 2008 жылғы 5 маусымдағы № 319 "Қостанай қаласы аумағындағы Воинов Интернационалистов көшесі бойында екі тоғыз қабатты тұрғын үй құрылысына арналған телімде Тобыл өзенінің су қорғау аймақтары мен белдеулерін және олардың шаруашылық пайдалану тәртібін белгілеу туралы" қаулысына өзгерістер енгізу туралы" Қостанай облысы әкімдігінің 2017 жылғы 4 шілдедегі № 334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7153 болып тіркелген).</w:t>
      </w:r>
    </w:p>
    <w:bookmarkEnd w:id="105"/>
    <w:bookmarkStart w:name="z127" w:id="106"/>
    <w:p>
      <w:pPr>
        <w:spacing w:after="0"/>
        <w:ind w:left="0"/>
        <w:jc w:val="both"/>
      </w:pPr>
      <w:r>
        <w:rPr>
          <w:rFonts w:ascii="Times New Roman"/>
          <w:b w:val="false"/>
          <w:i w:val="false"/>
          <w:color w:val="000000"/>
          <w:sz w:val="28"/>
        </w:rPr>
        <w:t xml:space="preserve">
      59. "Әкімдіктің 2008 жылғы 12 мамырдағы № 286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және олардың шаруашылық пайдалану тәртібін белгілеу туралы" қаулысына өзгерістер енгізу туралы" Қостанай облысы әкімдігінің 2017 жылғы 4 шілдедегі № 335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7140 болып тіркелген).</w:t>
      </w:r>
    </w:p>
    <w:bookmarkEnd w:id="106"/>
    <w:bookmarkStart w:name="z128" w:id="107"/>
    <w:p>
      <w:pPr>
        <w:spacing w:after="0"/>
        <w:ind w:left="0"/>
        <w:jc w:val="both"/>
      </w:pPr>
      <w:r>
        <w:rPr>
          <w:rFonts w:ascii="Times New Roman"/>
          <w:b w:val="false"/>
          <w:i w:val="false"/>
          <w:color w:val="000000"/>
          <w:sz w:val="28"/>
        </w:rPr>
        <w:t xml:space="preserve">
      60. "Қарасу ауданы Люблинский ауылдық округінің Люблинка ауылындағы "Люблинка" жауапкершілігі шектеулі серіктестігінің жер учаскесі аумағында Қарасу өзенінің су қорғау аймағы мен белдеуін, оларды шаруашылықта пайдаланудың режимі мен ерекше жағдайларын белгілеу туралы" Қостанай облысы әкімдігінің 2017 жылғы 28 тамыздағы № 426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7244 болып тіркелген).</w:t>
      </w:r>
    </w:p>
    <w:bookmarkEnd w:id="107"/>
    <w:bookmarkStart w:name="z129" w:id="108"/>
    <w:p>
      <w:pPr>
        <w:spacing w:after="0"/>
        <w:ind w:left="0"/>
        <w:jc w:val="both"/>
      </w:pPr>
      <w:r>
        <w:rPr>
          <w:rFonts w:ascii="Times New Roman"/>
          <w:b w:val="false"/>
          <w:i w:val="false"/>
          <w:color w:val="000000"/>
          <w:sz w:val="28"/>
        </w:rPr>
        <w:t xml:space="preserve">
      61. "Әкімдіктің 2011 жылғы 14 қазандағы № 415 "Демалыс аймағы базасы, туристік базаны пайдалану және қызмет көрсету, "Құрылыс материалдар қоймасы" объектісінің құрылысына арналған телімдерде Тобыл және Аят өзендерінің су қорғау аймақтары мен белдеулерін, оларды шаруақорлықпен пайдаланудың ерекше шарттарын және тәртібін белгілеу туралы" қаулысына өзгерістер енгізу туралы" Қостанай облысы әкімдігінің 2017 жылғы 20 қазандағы № 525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7302 болып тіркелген).</w:t>
      </w:r>
    </w:p>
    <w:bookmarkEnd w:id="108"/>
    <w:bookmarkStart w:name="z130" w:id="109"/>
    <w:p>
      <w:pPr>
        <w:spacing w:after="0"/>
        <w:ind w:left="0"/>
        <w:jc w:val="both"/>
      </w:pPr>
      <w:r>
        <w:rPr>
          <w:rFonts w:ascii="Times New Roman"/>
          <w:b w:val="false"/>
          <w:i w:val="false"/>
          <w:color w:val="000000"/>
          <w:sz w:val="28"/>
        </w:rPr>
        <w:t xml:space="preserve">
      62. "Әкімдіктің 2008 жылғы 12 мамырдағы № 286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3 қарашада № 554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7341 болып тіркелген).</w:t>
      </w:r>
    </w:p>
    <w:bookmarkEnd w:id="109"/>
    <w:bookmarkStart w:name="z131" w:id="110"/>
    <w:p>
      <w:pPr>
        <w:spacing w:after="0"/>
        <w:ind w:left="0"/>
        <w:jc w:val="both"/>
      </w:pPr>
      <w:r>
        <w:rPr>
          <w:rFonts w:ascii="Times New Roman"/>
          <w:b w:val="false"/>
          <w:i w:val="false"/>
          <w:color w:val="000000"/>
          <w:sz w:val="28"/>
        </w:rPr>
        <w:t xml:space="preserve">
      63. "Әкімдіктің 2008 жылғы 5 маусымдағы № 326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3 қарашадағы № 555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7342 болып тіркелген).</w:t>
      </w:r>
    </w:p>
    <w:bookmarkEnd w:id="110"/>
    <w:bookmarkStart w:name="z132" w:id="111"/>
    <w:p>
      <w:pPr>
        <w:spacing w:after="0"/>
        <w:ind w:left="0"/>
        <w:jc w:val="both"/>
      </w:pPr>
      <w:r>
        <w:rPr>
          <w:rFonts w:ascii="Times New Roman"/>
          <w:b w:val="false"/>
          <w:i w:val="false"/>
          <w:color w:val="000000"/>
          <w:sz w:val="28"/>
        </w:rPr>
        <w:t xml:space="preserve">
      64. "Әкімдіктің 2009 жылғы 23 маусымдағы № 233 "Объектілердің құрылысына арналған телімдерде Тобыл өзенінің, Амангелді су қоймасының және Тоғұзақ өзенінің су қорғау аймақтары мен белдеулерін,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3 қарашадағы № 556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7343 болып тіркелген).</w:t>
      </w:r>
    </w:p>
    <w:bookmarkEnd w:id="111"/>
    <w:bookmarkStart w:name="z133" w:id="112"/>
    <w:p>
      <w:pPr>
        <w:spacing w:after="0"/>
        <w:ind w:left="0"/>
        <w:jc w:val="both"/>
      </w:pPr>
      <w:r>
        <w:rPr>
          <w:rFonts w:ascii="Times New Roman"/>
          <w:b w:val="false"/>
          <w:i w:val="false"/>
          <w:color w:val="000000"/>
          <w:sz w:val="28"/>
        </w:rPr>
        <w:t xml:space="preserve">
      65. "Әкімдіктің 2011 жылғы 31 қазандағы № 452 "Таран ауданы Достияр ауылындағы 3000 бас ірі қара малға малшаруашылығы кешенінің құрылысына арналған жер телімінде Қарасу өзенінің су қорғау аймағы мен белдеуін, оларды шаруақорлықпен пайдаланудың ерекше шарттарын және тәртібін белгілеу туралы" қаулысына өзгерістер енгізу туралы" Қостанай облысы әкімдігінің 2018 жылғы 10 желтоқсандағы № 543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8215 болып тіркелген).</w:t>
      </w:r>
    </w:p>
    <w:bookmarkEnd w:id="112"/>
    <w:bookmarkStart w:name="z134" w:id="113"/>
    <w:p>
      <w:pPr>
        <w:spacing w:after="0"/>
        <w:ind w:left="0"/>
        <w:jc w:val="both"/>
      </w:pPr>
      <w:r>
        <w:rPr>
          <w:rFonts w:ascii="Times New Roman"/>
          <w:b w:val="false"/>
          <w:i w:val="false"/>
          <w:color w:val="000000"/>
          <w:sz w:val="28"/>
        </w:rPr>
        <w:t xml:space="preserve">
      66. "Әкімдіктің 2016 жылғы 13 қыркүйектегі № 421 "Қамысты ауданының Свердлов ауылдық округінде орналасқан, Оңтүстік-Тоқтар тотыққан кен орнының тау-кендік бөлуіне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қаулысына өзгерістер енгізу туралы" Қостанай облысы әкімдігінің 2018 жылғы 25 желтоқсандағы № 566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8196 болып тіркелген).</w:t>
      </w:r>
    </w:p>
    <w:bookmarkEnd w:id="113"/>
    <w:bookmarkStart w:name="z135" w:id="114"/>
    <w:p>
      <w:pPr>
        <w:spacing w:after="0"/>
        <w:ind w:left="0"/>
        <w:jc w:val="both"/>
      </w:pPr>
      <w:r>
        <w:rPr>
          <w:rFonts w:ascii="Times New Roman"/>
          <w:b w:val="false"/>
          <w:i w:val="false"/>
          <w:color w:val="000000"/>
          <w:sz w:val="28"/>
        </w:rPr>
        <w:t xml:space="preserve">
      67.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Қостанай облысы әкімдігінің 2019 жылғы 15 сәуірдегі № 155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8357 болып тіркелген).</w:t>
      </w:r>
    </w:p>
    <w:bookmarkEnd w:id="114"/>
    <w:bookmarkStart w:name="z136" w:id="115"/>
    <w:p>
      <w:pPr>
        <w:spacing w:after="0"/>
        <w:ind w:left="0"/>
        <w:jc w:val="both"/>
      </w:pPr>
      <w:r>
        <w:rPr>
          <w:rFonts w:ascii="Times New Roman"/>
          <w:b w:val="false"/>
          <w:i w:val="false"/>
          <w:color w:val="000000"/>
          <w:sz w:val="28"/>
        </w:rPr>
        <w:t xml:space="preserve">
      68.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Қостанай облысы әкімдігінің 2019 жылғы 31 мамырдағы № 232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8496 болып тіркелген).</w:t>
      </w:r>
    </w:p>
    <w:bookmarkEnd w:id="115"/>
    <w:bookmarkStart w:name="z137" w:id="116"/>
    <w:p>
      <w:pPr>
        <w:spacing w:after="0"/>
        <w:ind w:left="0"/>
        <w:jc w:val="both"/>
      </w:pPr>
      <w:r>
        <w:rPr>
          <w:rFonts w:ascii="Times New Roman"/>
          <w:b w:val="false"/>
          <w:i w:val="false"/>
          <w:color w:val="000000"/>
          <w:sz w:val="28"/>
        </w:rPr>
        <w:t xml:space="preserve">
      69. "Қостанай облысы Бейімбет Майлин ауданындағы "Параллель" туристік базасының жер телімі шегінде Қаратомар бөгені жағалауының су қорғау аймағы мен белдеуін, оларды шаруашылықта пайдаланудың режимі мен ерекше жағдайларын белгілеу туралы" Қостанай облысы әкімдігінің 2019 жылғы 4 желтоқсандағы № 518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8817 болып тіркелген).</w:t>
      </w:r>
    </w:p>
    <w:bookmarkEnd w:id="116"/>
    <w:bookmarkStart w:name="z138" w:id="117"/>
    <w:p>
      <w:pPr>
        <w:spacing w:after="0"/>
        <w:ind w:left="0"/>
        <w:jc w:val="both"/>
      </w:pPr>
      <w:r>
        <w:rPr>
          <w:rFonts w:ascii="Times New Roman"/>
          <w:b w:val="false"/>
          <w:i w:val="false"/>
          <w:color w:val="000000"/>
          <w:sz w:val="28"/>
        </w:rPr>
        <w:t xml:space="preserve">
      70.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Қостанай облысы әкімдігінің 2020 жылғы 21 ақпандағы № 76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8984 болып тіркелген).</w:t>
      </w:r>
    </w:p>
    <w:bookmarkEnd w:id="117"/>
    <w:bookmarkStart w:name="z139" w:id="118"/>
    <w:p>
      <w:pPr>
        <w:spacing w:after="0"/>
        <w:ind w:left="0"/>
        <w:jc w:val="both"/>
      </w:pPr>
      <w:r>
        <w:rPr>
          <w:rFonts w:ascii="Times New Roman"/>
          <w:b w:val="false"/>
          <w:i w:val="false"/>
          <w:color w:val="000000"/>
          <w:sz w:val="28"/>
        </w:rPr>
        <w:t xml:space="preserve">
      71. "Қостанай ауданының Белозер ауылдық округінде "Рыбацкое счастье" туристік базасын салуға сұратылған жер учаскесінің аумағы үшін Балықты көлінің су қорғау аймағы мен белдеуін, оларды шаруашылық пайдаланудың режимі мен ерекше жағдайларын белгілеу туралы" Қостанай облысы әкімдігінің 2020 жылғы 8 сәуірдегі № 139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9095 болып тіркелген).</w:t>
      </w:r>
    </w:p>
    <w:bookmarkEnd w:id="118"/>
    <w:bookmarkStart w:name="z140" w:id="119"/>
    <w:p>
      <w:pPr>
        <w:spacing w:after="0"/>
        <w:ind w:left="0"/>
        <w:jc w:val="both"/>
      </w:pPr>
      <w:r>
        <w:rPr>
          <w:rFonts w:ascii="Times New Roman"/>
          <w:b w:val="false"/>
          <w:i w:val="false"/>
          <w:color w:val="000000"/>
          <w:sz w:val="28"/>
        </w:rPr>
        <w:t xml:space="preserve">
      72. "Қостанай облысының Қостанай ауданында орналасқан Давыденовское-1 кен орнының құрылыс құмын игеруге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2020 жылғы 19 тамыздағы № 273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9390 болып тіркелген).</w:t>
      </w:r>
    </w:p>
    <w:bookmarkEnd w:id="119"/>
    <w:bookmarkStart w:name="z141" w:id="120"/>
    <w:p>
      <w:pPr>
        <w:spacing w:after="0"/>
        <w:ind w:left="0"/>
        <w:jc w:val="both"/>
      </w:pPr>
      <w:r>
        <w:rPr>
          <w:rFonts w:ascii="Times New Roman"/>
          <w:b w:val="false"/>
          <w:i w:val="false"/>
          <w:color w:val="000000"/>
          <w:sz w:val="28"/>
        </w:rPr>
        <w:t xml:space="preserve">
      73. "Қостанай ауданы Үлкен Илюк шатқалының су қорғау аймағы мен белдеуін, оларды шаруашылықта пайдаланудың режимі мен ерекше жағдайларын белгілеу туралы" Қостанай облысы әкімдігінің 2021 жылғы 5 ақпандағы № 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9751 болып тіркелген).</w:t>
      </w:r>
    </w:p>
    <w:bookmarkEnd w:id="120"/>
    <w:bookmarkStart w:name="z142" w:id="121"/>
    <w:p>
      <w:pPr>
        <w:spacing w:after="0"/>
        <w:ind w:left="0"/>
        <w:jc w:val="both"/>
      </w:pPr>
      <w:r>
        <w:rPr>
          <w:rFonts w:ascii="Times New Roman"/>
          <w:b w:val="false"/>
          <w:i w:val="false"/>
          <w:color w:val="000000"/>
          <w:sz w:val="28"/>
        </w:rPr>
        <w:t xml:space="preserve">
      74.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Қостанай облысы әкімдігінің 2021 жылғы 30 маусымдағы № 311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23620 болып тіркелген).</w:t>
      </w:r>
    </w:p>
    <w:bookmarkEnd w:id="121"/>
    <w:bookmarkStart w:name="z143" w:id="122"/>
    <w:p>
      <w:pPr>
        <w:spacing w:after="0"/>
        <w:ind w:left="0"/>
        <w:jc w:val="both"/>
      </w:pPr>
      <w:r>
        <w:rPr>
          <w:rFonts w:ascii="Times New Roman"/>
          <w:b w:val="false"/>
          <w:i w:val="false"/>
          <w:color w:val="000000"/>
          <w:sz w:val="28"/>
        </w:rPr>
        <w:t xml:space="preserve">
      75.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Қостанай облысы әкімдігінің 2021 жылғы 26 шілдедегі № 339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23793 болып тіркелген).</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