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d485" w14:textId="0f5d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4 қарашадағы № 486 қаулысы. Қазақстан Республикасының Әділет министрлігінде 2022 жылғы 8 қарашада № 30453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Қостанай облысы әкімдігінің "Қостанай облысының орта білім беру ұйымдарында психологиялық қызметтің жұмыс істеу қағидасын бекіту туралы" 2015 жылғы 9 ақпандағы № 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5417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Қостанай облысы әкімдігінің "Әкімдіктің 2015 жылғы 9 ақпандағы № 42 "Қостанай облысының орта білім беру ұйымдарында психологиялық қызметтіқ жұмыс істеу қағидасын бекіту туралы" қаулысына өзгерістер мен толықтырулар енгізу туралы" 2015 жылғы 25 маусымдағы № 272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5779 болып тіркелген)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Қостанай облысы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