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ce220" w14:textId="a4ce2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Әулиекөл ауданы Диев ауылдық округі әкімінің 2022 жылғы 29 маусымдағы № 6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Диев ауылдық округі әкімінің 2022 жылғы 8 қарашадағы № 10 шешімі. Қазақстан Республикасының Әділет министрлігінде 2022 жылғы 9 қарашада № 30473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"Қазақстан Республикасы Ауыл шаруашылығы министрлігі Ветеринариялық бақылау және қадағалау комитетінің Әулиекөл аудандық аумақтық инспекциясы" мемлекеттік мекемесі бас мемлекеттік ветеринариялық-санитариялық инспекторының 2022 жылғы 27 қазандағы № 01-22/585 ұсынысы негізінде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Әулиекөл ауданы Диев ауылдық округі Диев ауылының аумағында ірі қара малдың бруцеллез ауруын жою бойынша кешенді ветеринариялық іс-шаралардың жүргізілуіне байланысты, белгіленген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Әулиекөл ауданы Диев ауылдық округі әкімінің 2022 жылғы 29 маусымдағы № 6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"Шектеу іс-шараларын белгілеу туралы" (Нормативтік құқықтық актілерді мемлекеттік тіркеу тізілімінде № 28731 болып тіркелген)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"Диев ауылдық округі әкімінің аппараты"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Қазақстан Республикасы Әділет министрлігінде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жарияланғанынан кейін Әулиекөл ауданы әкімдігінің интернет-ресурсында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кейін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Диев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Досмурзин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