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8e13" w14:textId="f328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аудандық мәслихатының 2018 жылғы 4 қыркүйектегі № 222 "Жер салығының базалық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2022 жылғы 13 сәуірдегі № 26 шешімі. Қазақстан Республикасының Әділет министрлігінде 2022 жылғы 14 сәуірде № 27584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Денисов аудандық мәслихатының "Жер салығының базалық мөлшерлемелерін арттыру туралы" 2018 жылғы 4 қыркүйектегі № 222 (Нормативтік құқықтық актілерді мемлекеттік тіркеу тізілімінде № 8049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Денисов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