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cb37d" w14:textId="f6cb3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Сарыкөл аудандық мәслихатының 2020 жылғы 7 желтоқсандағы № 390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Сарыкөл ауданы мәслихатының 2022 жылғы 8 қыркүйектегі № 192 шешімі. Қазақстан Республикасының Әділет министрлігінде 2022 жылғы 14 қыркүйекте № 29575 болып тіркелді. Күші жойылды - Қостанай облысы Сарыкөл ауданы мәслихатының 2023 жылғы 28 қарашадағы № 102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Сарыкөл ауданы мәслихатының 28.11.2023 </w:t>
      </w:r>
      <w:r>
        <w:rPr>
          <w:rFonts w:ascii="Times New Roman"/>
          <w:b w:val="false"/>
          <w:i w:val="false"/>
          <w:color w:val="ff0000"/>
          <w:sz w:val="28"/>
        </w:rPr>
        <w:t>№ 102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Сарыкөл аудандық мәслихаты ШЕШТІ:</w:t>
      </w:r>
    </w:p>
    <w:bookmarkStart w:name="z5" w:id="1"/>
    <w:p>
      <w:pPr>
        <w:spacing w:after="0"/>
        <w:ind w:left="0"/>
        <w:jc w:val="both"/>
      </w:pPr>
      <w:r>
        <w:rPr>
          <w:rFonts w:ascii="Times New Roman"/>
          <w:b w:val="false"/>
          <w:i w:val="false"/>
          <w:color w:val="000000"/>
          <w:sz w:val="28"/>
        </w:rPr>
        <w:t xml:space="preserve">
      1. Сарыкөл аудандық мәслихатының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2020 жылғы 7 желтоқсандағы </w:t>
      </w:r>
      <w:r>
        <w:rPr>
          <w:rFonts w:ascii="Times New Roman"/>
          <w:b w:val="false"/>
          <w:i w:val="false"/>
          <w:color w:val="000000"/>
          <w:sz w:val="28"/>
        </w:rPr>
        <w:t>№ 390</w:t>
      </w:r>
      <w:r>
        <w:rPr>
          <w:rFonts w:ascii="Times New Roman"/>
          <w:b w:val="false"/>
          <w:i w:val="false"/>
          <w:color w:val="000000"/>
          <w:sz w:val="28"/>
        </w:rPr>
        <w:t xml:space="preserve"> (Нормативтік құқықтық актілерді мемлекеттік тіркеу тізілімінде № 9624 болып тіркелген) мындай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"6. Әлеуметтік көмек мерзімді (ай сайын, жартыжылдықта 1 рет):</w:t>
      </w:r>
    </w:p>
    <w:bookmarkEnd w:id="3"/>
    <w:bookmarkStart w:name="z9" w:id="4"/>
    <w:p>
      <w:pPr>
        <w:spacing w:after="0"/>
        <w:ind w:left="0"/>
        <w:jc w:val="both"/>
      </w:pPr>
      <w:r>
        <w:rPr>
          <w:rFonts w:ascii="Times New Roman"/>
          <w:b w:val="false"/>
          <w:i w:val="false"/>
          <w:color w:val="000000"/>
          <w:sz w:val="28"/>
        </w:rPr>
        <w:t>
      1) Ұлы Отан соғысының ардагерлеріне, тұрмыстық қажеттіліктеріне, ай сайын табыстарын есепке алмай, 10 айлық есептік көрсеткіш мөлшерінде;</w:t>
      </w:r>
    </w:p>
    <w:bookmarkEnd w:id="4"/>
    <w:bookmarkStart w:name="z10" w:id="5"/>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тұрмыстық қажеттіліктеріне, ай сайын табыстарын есепке алмай, 3 айлық есептік көрсеткіш мөлшерінде;</w:t>
      </w:r>
    </w:p>
    <w:bookmarkEnd w:id="5"/>
    <w:bookmarkStart w:name="z11" w:id="6"/>
    <w:p>
      <w:pPr>
        <w:spacing w:after="0"/>
        <w:ind w:left="0"/>
        <w:jc w:val="both"/>
      </w:pPr>
      <w:r>
        <w:rPr>
          <w:rFonts w:ascii="Times New Roman"/>
          <w:b w:val="false"/>
          <w:i w:val="false"/>
          <w:color w:val="000000"/>
          <w:sz w:val="28"/>
        </w:rPr>
        <w:t>
      3) адамның иммун тапшылығы вирусын жұқтырған балаларға, ай сайын табыстарын есепке алмай, екі еселік ең төмен күнкөріс деңгейі мөлшерінде;</w:t>
      </w:r>
    </w:p>
    <w:bookmarkEnd w:id="6"/>
    <w:bookmarkStart w:name="z12" w:id="7"/>
    <w:p>
      <w:pPr>
        <w:spacing w:after="0"/>
        <w:ind w:left="0"/>
        <w:jc w:val="both"/>
      </w:pPr>
      <w:r>
        <w:rPr>
          <w:rFonts w:ascii="Times New Roman"/>
          <w:b w:val="false"/>
          <w:i w:val="false"/>
          <w:color w:val="000000"/>
          <w:sz w:val="28"/>
        </w:rPr>
        <w:t>
      4) білім беру гранттарының иелері, мемлекеттік бюджет жартыжылдықта 1 рет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оның ішінде:</w:t>
      </w:r>
    </w:p>
    <w:bookmarkEnd w:id="7"/>
    <w:bookmarkStart w:name="z13" w:id="8"/>
    <w:p>
      <w:pPr>
        <w:spacing w:after="0"/>
        <w:ind w:left="0"/>
        <w:jc w:val="both"/>
      </w:pPr>
      <w:r>
        <w:rPr>
          <w:rFonts w:ascii="Times New Roman"/>
          <w:b w:val="false"/>
          <w:i w:val="false"/>
          <w:color w:val="000000"/>
          <w:sz w:val="28"/>
        </w:rPr>
        <w:t>
      өтiнiш берудің алдындағы соңғы он екi айда Қостанай облысы бойынша белгiленген ең төмен күнкөрiс деңгейi шамасынан төмен жан басына шаққандағы орташа табысы бар отбасылардың жастарына;</w:t>
      </w:r>
    </w:p>
    <w:bookmarkEnd w:id="8"/>
    <w:bookmarkStart w:name="z14" w:id="9"/>
    <w:p>
      <w:pPr>
        <w:spacing w:after="0"/>
        <w:ind w:left="0"/>
        <w:jc w:val="both"/>
      </w:pPr>
      <w:r>
        <w:rPr>
          <w:rFonts w:ascii="Times New Roman"/>
          <w:b w:val="false"/>
          <w:i w:val="false"/>
          <w:color w:val="000000"/>
          <w:sz w:val="28"/>
        </w:rPr>
        <w:t>
      табыстарын есепке алмай, жергiлiктi бюджет қаражаты есебiнен оқуын жалғастыратын халықтың әлеуметтiк жағынан әлсiз топтарына жататын жастарға;</w:t>
      </w:r>
    </w:p>
    <w:bookmarkEnd w:id="9"/>
    <w:bookmarkStart w:name="z15" w:id="10"/>
    <w:p>
      <w:pPr>
        <w:spacing w:after="0"/>
        <w:ind w:left="0"/>
        <w:jc w:val="both"/>
      </w:pPr>
      <w:r>
        <w:rPr>
          <w:rFonts w:ascii="Times New Roman"/>
          <w:b w:val="false"/>
          <w:i w:val="false"/>
          <w:color w:val="000000"/>
          <w:sz w:val="28"/>
        </w:rPr>
        <w:t>
      табыстарын есепке алмай, мүгедек адамды оңалтудың жеке бағдарламасында ұсынымы бар, барлық санаттағы мүгедек адамдарға Қазақстан Республикасының оқу орындарында білім алуына байланысты, нақты құны бойынша оқу ақысын төлеу үшін оқу жылы ішінде екі бөлікпен аударылатын 400 айлық есептік көрсеткіштен аспайтын мөлшерде;</w:t>
      </w:r>
    </w:p>
    <w:bookmarkEnd w:id="10"/>
    <w:bookmarkStart w:name="z16" w:id="11"/>
    <w:p>
      <w:pPr>
        <w:spacing w:after="0"/>
        <w:ind w:left="0"/>
        <w:jc w:val="both"/>
      </w:pPr>
      <w:r>
        <w:rPr>
          <w:rFonts w:ascii="Times New Roman"/>
          <w:b w:val="false"/>
          <w:i w:val="false"/>
          <w:color w:val="000000"/>
          <w:sz w:val="28"/>
        </w:rPr>
        <w:t>
      5) туберкулезге қарсы мамандандырылған медициналық ұйымда диспансерлік есепте тұрған және амбулаториялық емделуде жүрген туберкулездің белсенді түрімен ауыратын адамдарға ай сайын табыстарын есепке алмай, 10 айлық есептік көрсеткіш мөлшерінде көрсетіледі.";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жаңа редакцияда жазылсын:</w:t>
      </w:r>
    </w:p>
    <w:bookmarkStart w:name="z18" w:id="12"/>
    <w:p>
      <w:pPr>
        <w:spacing w:after="0"/>
        <w:ind w:left="0"/>
        <w:jc w:val="both"/>
      </w:pPr>
      <w:r>
        <w:rPr>
          <w:rFonts w:ascii="Times New Roman"/>
          <w:b w:val="false"/>
          <w:i w:val="false"/>
          <w:color w:val="000000"/>
          <w:sz w:val="28"/>
        </w:rPr>
        <w:t>
      "7. Біржолғы әлеуметтік көмек өмірлік қиын жағдайға тап болған келесі азаматтарға, сондай-ақ мереке күніне азаматтардың жекелеген санаттарына:</w:t>
      </w:r>
    </w:p>
    <w:bookmarkEnd w:id="12"/>
    <w:bookmarkStart w:name="z19" w:id="13"/>
    <w:p>
      <w:pPr>
        <w:spacing w:after="0"/>
        <w:ind w:left="0"/>
        <w:jc w:val="both"/>
      </w:pPr>
      <w:r>
        <w:rPr>
          <w:rFonts w:ascii="Times New Roman"/>
          <w:b w:val="false"/>
          <w:i w:val="false"/>
          <w:color w:val="000000"/>
          <w:sz w:val="28"/>
        </w:rPr>
        <w:t>
      1) барлық санаттағы мүгедек адамдарға, жедел емделуге, табыстарын есепке алмай, 50 айлық есептік көрсеткіштен артық емес мөлшерде;</w:t>
      </w:r>
    </w:p>
    <w:bookmarkEnd w:id="13"/>
    <w:bookmarkStart w:name="z20" w:id="14"/>
    <w:p>
      <w:pPr>
        <w:spacing w:after="0"/>
        <w:ind w:left="0"/>
        <w:jc w:val="both"/>
      </w:pPr>
      <w:r>
        <w:rPr>
          <w:rFonts w:ascii="Times New Roman"/>
          <w:b w:val="false"/>
          <w:i w:val="false"/>
          <w:color w:val="000000"/>
          <w:sz w:val="28"/>
        </w:rPr>
        <w:t>
      2) барлық санаттағы мүгедек адамдарға, олардың санаторийлерге және оңалту орталықтарына жол жүруі мен кері қайтуына байланысты шығындарын өтеу үшін, табыстарын есепке алмай, 3 айлық есептік көрсеткіштен артық емес мөлшерде;</w:t>
      </w:r>
    </w:p>
    <w:bookmarkEnd w:id="14"/>
    <w:bookmarkStart w:name="z21" w:id="15"/>
    <w:p>
      <w:pPr>
        <w:spacing w:after="0"/>
        <w:ind w:left="0"/>
        <w:jc w:val="both"/>
      </w:pPr>
      <w:r>
        <w:rPr>
          <w:rFonts w:ascii="Times New Roman"/>
          <w:b w:val="false"/>
          <w:i w:val="false"/>
          <w:color w:val="000000"/>
          <w:sz w:val="28"/>
        </w:rPr>
        <w:t>
      3) табиғи зілзаланың немесе өрттің салдарынан зардап шеккен азаматқа (отбасына), табыстарын есепке алмай, 50 айлық есептік көрсеткіштен артық емес мөлшерде;</w:t>
      </w:r>
    </w:p>
    <w:bookmarkEnd w:id="15"/>
    <w:bookmarkStart w:name="z22" w:id="16"/>
    <w:p>
      <w:pPr>
        <w:spacing w:after="0"/>
        <w:ind w:left="0"/>
        <w:jc w:val="both"/>
      </w:pPr>
      <w:r>
        <w:rPr>
          <w:rFonts w:ascii="Times New Roman"/>
          <w:b w:val="false"/>
          <w:i w:val="false"/>
          <w:color w:val="000000"/>
          <w:sz w:val="28"/>
        </w:rPr>
        <w:t>
      4)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7 айлық есептік көрсеткіштен артық емес мөлшерде;</w:t>
      </w:r>
    </w:p>
    <w:bookmarkEnd w:id="16"/>
    <w:bookmarkStart w:name="z23" w:id="17"/>
    <w:p>
      <w:pPr>
        <w:spacing w:after="0"/>
        <w:ind w:left="0"/>
        <w:jc w:val="both"/>
      </w:pPr>
      <w:r>
        <w:rPr>
          <w:rFonts w:ascii="Times New Roman"/>
          <w:b w:val="false"/>
          <w:i w:val="false"/>
          <w:color w:val="000000"/>
          <w:sz w:val="28"/>
        </w:rPr>
        <w:t>
      5)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халықты жұмыспен қамту орталығында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15 айлық есептік көрсеткіш мөлшерінде;</w:t>
      </w:r>
    </w:p>
    <w:bookmarkEnd w:id="17"/>
    <w:bookmarkStart w:name="z24" w:id="18"/>
    <w:p>
      <w:pPr>
        <w:spacing w:after="0"/>
        <w:ind w:left="0"/>
        <w:jc w:val="both"/>
      </w:pPr>
      <w:r>
        <w:rPr>
          <w:rFonts w:ascii="Times New Roman"/>
          <w:b w:val="false"/>
          <w:i w:val="false"/>
          <w:color w:val="000000"/>
          <w:sz w:val="28"/>
        </w:rPr>
        <w:t>
      6) Ұлы Отан соғысының ардагерлеріне, Жеңіс күніне орай, табыстарын есепке алмай, 1 000 000 (бір миллион) теңге мөлшерінде;</w:t>
      </w:r>
    </w:p>
    <w:bookmarkEnd w:id="18"/>
    <w:bookmarkStart w:name="z25" w:id="19"/>
    <w:p>
      <w:pPr>
        <w:spacing w:after="0"/>
        <w:ind w:left="0"/>
        <w:jc w:val="both"/>
      </w:pPr>
      <w:r>
        <w:rPr>
          <w:rFonts w:ascii="Times New Roman"/>
          <w:b w:val="false"/>
          <w:i w:val="false"/>
          <w:color w:val="000000"/>
          <w:sz w:val="28"/>
        </w:rPr>
        <w:t xml:space="preserve">
      7)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ардагерлерге және басқа да адамдарға, Жеңіс күніне орай, табыстарын есепке алмай, 5 айлық есептік көрсеткіш мөлшерінде;</w:t>
      </w:r>
    </w:p>
    <w:bookmarkEnd w:id="19"/>
    <w:bookmarkStart w:name="z26" w:id="20"/>
    <w:p>
      <w:pPr>
        <w:spacing w:after="0"/>
        <w:ind w:left="0"/>
        <w:jc w:val="both"/>
      </w:pPr>
      <w:r>
        <w:rPr>
          <w:rFonts w:ascii="Times New Roman"/>
          <w:b w:val="false"/>
          <w:i w:val="false"/>
          <w:color w:val="000000"/>
          <w:sz w:val="28"/>
        </w:rPr>
        <w:t>
      8) Жеңіс күніне орай, табыстарды есептемегенде:</w:t>
      </w:r>
    </w:p>
    <w:bookmarkEnd w:id="20"/>
    <w:bookmarkStart w:name="z27" w:id="21"/>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 сондай-ақ бұрынғы КСР Одағы iшкi iстер және мемлекеттiк қауiпсiздiк органдарының басшы және қатардағы құрамының адамдарына – 100 000 теңге;</w:t>
      </w:r>
    </w:p>
    <w:bookmarkEnd w:id="21"/>
    <w:bookmarkStart w:name="z28" w:id="22"/>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адамдарға – 100 000 теңге;</w:t>
      </w:r>
    </w:p>
    <w:bookmarkEnd w:id="22"/>
    <w:bookmarkStart w:name="z29" w:id="23"/>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 100 000 теңге;</w:t>
      </w:r>
    </w:p>
    <w:bookmarkEnd w:id="23"/>
    <w:bookmarkStart w:name="z30" w:id="24"/>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 100 000 теңге;</w:t>
      </w:r>
    </w:p>
    <w:bookmarkEnd w:id="24"/>
    <w:bookmarkStart w:name="z31" w:id="25"/>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қызметкерлерi, сондай-ақ Ұлы Отан соғысының бас кезiнде басқа мемлекеттердiң порттарында еріксіз ұсталған көлiк флоты кемелерi экипаждарының мүшелерiне – 100 000 теңге;</w:t>
      </w:r>
    </w:p>
    <w:bookmarkEnd w:id="25"/>
    <w:bookmarkStart w:name="z32" w:id="26"/>
    <w:p>
      <w:pPr>
        <w:spacing w:after="0"/>
        <w:ind w:left="0"/>
        <w:jc w:val="both"/>
      </w:pPr>
      <w:r>
        <w:rPr>
          <w:rFonts w:ascii="Times New Roman"/>
          <w:b w:val="false"/>
          <w:i w:val="false"/>
          <w:color w:val="000000"/>
          <w:sz w:val="28"/>
        </w:rPr>
        <w:t>
      бұрынғы КСР Одағын қорғау, әскери қызметтiң өзге де мiндеттерiн басқа кезеңдерде атқару кезiнде жаралануы, контузия алуы, мертігуі салдарынан немесе майданда болуына байланысты мүгедек болған әскери қызметшілерге – 100 000 теңге;</w:t>
      </w:r>
    </w:p>
    <w:bookmarkEnd w:id="26"/>
    <w:bookmarkStart w:name="z33" w:id="27"/>
    <w:p>
      <w:pPr>
        <w:spacing w:after="0"/>
        <w:ind w:left="0"/>
        <w:jc w:val="both"/>
      </w:pPr>
      <w:r>
        <w:rPr>
          <w:rFonts w:ascii="Times New Roman"/>
          <w:b w:val="false"/>
          <w:i w:val="false"/>
          <w:color w:val="000000"/>
          <w:sz w:val="28"/>
        </w:rPr>
        <w:t>
      қызметтік міндеттерін атқару кезінде жаралануы, контузия алуы, жарақат алуы салдарынан не майданда болуына байланысты ауруға шалдығуы салдарынан мүгедек болып қалған бұрынғы КСР Одағы мемлекеттік қауіпсіздік органдарының және ішкі істер органдарының басшы және қатардағы құрамының адамдарына – 100 000 теңге;</w:t>
      </w:r>
    </w:p>
    <w:bookmarkEnd w:id="27"/>
    <w:bookmarkStart w:name="z34" w:id="28"/>
    <w:p>
      <w:pPr>
        <w:spacing w:after="0"/>
        <w:ind w:left="0"/>
        <w:jc w:val="both"/>
      </w:pPr>
      <w:r>
        <w:rPr>
          <w:rFonts w:ascii="Times New Roman"/>
          <w:b w:val="false"/>
          <w:i w:val="false"/>
          <w:color w:val="000000"/>
          <w:sz w:val="28"/>
        </w:rPr>
        <w:t>
      Ленинград қаласындағы қоршау кезеңінде қаланың кәсіпорындарында, мекемелері мен ұйымдарында жұмыс істеген және "Ленинградты қорғағаны үшін" медалімен немесе "Қоршаудағы Ленинград тұрғыны" белгісімен марапатталған азаматтарға – 60 000 теңге;</w:t>
      </w:r>
    </w:p>
    <w:bookmarkEnd w:id="28"/>
    <w:bookmarkStart w:name="z35" w:id="29"/>
    <w:p>
      <w:pPr>
        <w:spacing w:after="0"/>
        <w:ind w:left="0"/>
        <w:jc w:val="both"/>
      </w:pPr>
      <w:r>
        <w:rPr>
          <w:rFonts w:ascii="Times New Roman"/>
          <w:b w:val="false"/>
          <w:i w:val="false"/>
          <w:color w:val="000000"/>
          <w:sz w:val="28"/>
        </w:rPr>
        <w:t>
      Екінші дүниежүзілік соғыс кезеңінде фашистер мен олардың одақтастары құрған концлагерьлердегі, геттолардағы және басқа да мәжбүрлеп ұстау орындарындағы кәмелетке толмаған тұтқындарына – 100 000 теңге;</w:t>
      </w:r>
    </w:p>
    <w:bookmarkEnd w:id="29"/>
    <w:bookmarkStart w:name="z36" w:id="30"/>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 адам болған адамдарға – 60 000 теңге;</w:t>
      </w:r>
    </w:p>
    <w:bookmarkEnd w:id="30"/>
    <w:bookmarkStart w:name="z37" w:id="31"/>
    <w:p>
      <w:pPr>
        <w:spacing w:after="0"/>
        <w:ind w:left="0"/>
        <w:jc w:val="both"/>
      </w:pPr>
      <w:r>
        <w:rPr>
          <w:rFonts w:ascii="Times New Roman"/>
          <w:b w:val="false"/>
          <w:i w:val="false"/>
          <w:color w:val="000000"/>
          <w:sz w:val="28"/>
        </w:rPr>
        <w:t>
      Ұлы Отан соғысында қаза тапқан (қайтыс болған, хабар-ошарсыз кеткен) жауынгерлердің ата-аналары және екінші рет некеге тұрмаған жесірлеріне, екінші рет некеге тұрмаған зайыбына (жұбайына) – 30 000 теңге;</w:t>
      </w:r>
    </w:p>
    <w:bookmarkEnd w:id="31"/>
    <w:bookmarkStart w:name="z38" w:id="32"/>
    <w:p>
      <w:pPr>
        <w:spacing w:after="0"/>
        <w:ind w:left="0"/>
        <w:jc w:val="both"/>
      </w:pPr>
      <w:r>
        <w:rPr>
          <w:rFonts w:ascii="Times New Roman"/>
          <w:b w:val="false"/>
          <w:i w:val="false"/>
          <w:color w:val="000000"/>
          <w:sz w:val="28"/>
        </w:rPr>
        <w:t>
      Ұлы Отан соғысының қайтыс болған мүгедек адамның немесе жеңілдіктер бойынша Ұлы Отан соғысының мүгедек адамдарына теңестiрiлген адамның екiншi рет некеге тұрмаған жұбайына (зайыбына) – 30 000 теңге;</w:t>
      </w:r>
    </w:p>
    <w:bookmarkEnd w:id="32"/>
    <w:bookmarkStart w:name="z39" w:id="33"/>
    <w:p>
      <w:pPr>
        <w:spacing w:after="0"/>
        <w:ind w:left="0"/>
        <w:jc w:val="both"/>
      </w:pPr>
      <w:r>
        <w:rPr>
          <w:rFonts w:ascii="Times New Roman"/>
          <w:b w:val="false"/>
          <w:i w:val="false"/>
          <w:color w:val="000000"/>
          <w:sz w:val="28"/>
        </w:rPr>
        <w:t>
      Жалпы ауруға шалдығу, жұмыста мертігу және басқа да себептер (құқыққа қайшы келетiндердi қоспағанда) салдарынан мүгедек адам деп танылған, Ұлы Отан соғысының қайтыс болған қатысушысының, партизанның, астыртын әрекет етушiнің, "Ленинградты қорғағаны үшiн" медалiмен немесе "Қоршаудағы Ленинград тұрғыны" белгiсiмен наградталған азаматтың екінші рет некеге тұрмаған жұбайына (зайыбына) – 30 000 теңге;</w:t>
      </w:r>
    </w:p>
    <w:bookmarkEnd w:id="33"/>
    <w:bookmarkStart w:name="z40" w:id="34"/>
    <w:p>
      <w:pPr>
        <w:spacing w:after="0"/>
        <w:ind w:left="0"/>
        <w:jc w:val="both"/>
      </w:pPr>
      <w:r>
        <w:rPr>
          <w:rFonts w:ascii="Times New Roman"/>
          <w:b w:val="false"/>
          <w:i w:val="false"/>
          <w:color w:val="000000"/>
          <w:sz w:val="28"/>
        </w:rPr>
        <w:t>
      Ұлы Отан соғысы жылдарында тылдағы қажырлы еңбегі мен мінсіз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 30 000 теңге мөлшерінде көрсетіледі.".</w:t>
      </w:r>
    </w:p>
    <w:bookmarkEnd w:id="34"/>
    <w:bookmarkStart w:name="z41" w:id="3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3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Сарыкөл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Базарбаева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