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0604" w14:textId="d330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аудандық мәслихатының 2018 жылғы 15 наурыздағы № 228 "Жер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2022 жылғы 2 наурыздағы № 103 шешімі. Қазақстан Республикасының Әділет министрлігінде 2022 жылғы 9 наурызда № 27044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Федоров аудандық мәслихатының 2018 жылғы 15 наурыздағы № 228 "Жер салығының базалық мөлшерлемелерін арттыру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7635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Федоров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