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687c" w14:textId="2ad6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облысында әлеуметтік маңызы бар азық-түлік тауарларына бөлшек сауда бағаларының шекті рұқсат етілген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2022 жылғы 3 ақпандағы № 31/1 қаулысы. Қазақстан Республикасының Әділет министрлігінде 2022 жылғы 4 ақпанда № 26739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30 наурыздағы № 282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(Нормативтік құқықтық актілерді мемлекеттік тіркеу тізілімінде № 11245 тіркелді)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Павлодар облысында әлеуметтік маңызы бар азық-түлік тауарларына рұқсат етілген шекті бөлшек сауда бағаларының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кәсіпкерлік және индустриялық-инновациялық даму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М.О. Өтешовке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ақпандағы № 31/1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маңызы бар азық-түлік тауарларына рұқсат етілген шекті бөлшек сауда бағаларының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рұқсат етілген бөлшек сауда бағаларының мөлшері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Қолданылу мерзімі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майы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литріне 756 теңге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күнтізбелік күн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