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f20a" w14:textId="82ff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2020 жылғы 30 сәуірдегі "Павлодар облысының жергілікті атқарушы органының мемлекеттік бағалы қағаздар шығару шарттарын, көлемін және нысаналы мақсатын айқындау туралы" № 93/2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3 мамырдағы № 118/1 қаулысы. Қазақстан Республикасының Әділет министрлігінде 2022 жылғы 7 мамырда № 27964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2020 жылғы 30 сәуірдегі "Павлодар облысының жергілікті атқарушы органының мемлекеттік бағалы қағаздар шығару шарттарын, көлемін және нысаналы мақсатын айқындау туралы" № 93/2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6823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қаржы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Д.Ш. Шаймұратоваға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