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7a9f" w14:textId="19b7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аумағында жатаған укекіре таралған алаңдар көлемінде карантиндік режимді алып тастау және Павлодар облысы әкімдігінің 2020 жылғы 18 қыркүйектегі "Павлодар облысының аумағында карантиндік режимді енгізумен жатаған у кекіре және арам сояу бойынша карантиндік аймақты белгілеу туралы" № 190/4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14 маусымдағы № 165/2 қаулысы. Қазақстан Республикасының Әділет министрлігінде 2022 жылғы 16 маусымда № 28496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Павлодар облыстық аумақтық инспекциясының 2022 жылғы 23 ақпандағы № 3-6/165 ұсынымы негізінде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аумағында келесі жер учаскелерінде жатаған укекіре таралған алаңдар көлемінде карантиндік режим алынып тасталсын: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Баянауыл ауданы, Қызылтау ауылдық округі, "Асқар" шаруа қожалығы, ауданы – 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Баянауыл ауданы, Торайғыр ауылдық округі, мемлекеттік қордағы жерлер, кенжатындар, ауданы – 20 гектар;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2020 жылғы 18 қыркүйектегі "Павлодар облысының аумағында карантиндік режимді енгізумен жатаған у кекіре және арам сояу бойынша карантиндік аймақты белгілеу туралы" № 190/4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6951 болып тіркелген) келесі өзгерістер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1, 2-қосымшаларына сәйкес жаңа редакцияда жазылсын.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облысының ауыл шаруашылығы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 О. Өтешовке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маусымдағы № 165/2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аумағында карантиндік режимді енгізумен жатаған укекіре бойынша карантиндік аймақтар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қалалары мен аудандары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ауыл, 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 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- Ертіс ауылы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Беловка ауылы автожолы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- Ақсу қаласы автожолы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Көктөбе ауылы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"Қызылжар-Құрымсы"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Көктөбе ауылы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- Русская поляна ауылы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қоғамының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"Актогай-Агро"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аграрлық-техникалық колледжі" коммуналдық мемлекеттік қазыналық кәсіпорны, № 21 алаң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ауылы-Шолақсор ауылы автожолы, "Павлодар облысының жолаушылар көлігі және автомобиль жолдары басқармасы"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округі, Харьковка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экономиканың нақты секторы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- Ертіс ауылы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- Ертіс ауылы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ауылдық округі әкімінің аппараты"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"Кужат"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"Кайдар"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"Атамура"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 - Бірлік ауылы тас жолы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"Куаныш"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"Касымхан"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"Қызыр Көкдомбақ"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"ТОО КХ "Мако"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"Мако"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жер"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"Антошинка" шаруа қожалығы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"Исабеков Б. Т."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"DAN-Agro PVL"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қоқыс 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"Нурби" фирмасы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"Орфей"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"Тогызак"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"Валиханово 2050"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"Жаздык"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"Уразбаев"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"Жакинай"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"Бауржан"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"Nur-Agro 2020"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"Тогызак"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"Солтанбет"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ауыл 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"Салкынколь"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"Алтын-ДЭН"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"Кылышпек"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"Уюмшил"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"Аккудук"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"Ғазиз"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"Тобелес"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"Ертіс аграрлық-техникалық колледжі"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 асыл тұқымды орталығы"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"Даулетпаев"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"Дальке"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"Бекболат"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Колос"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"Алавацкий"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"Иларбек"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"Иларбек"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"Аманжол"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"Асетов"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"Юнвест Агро"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"Дятлов"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"Ахметов"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 Tawa Agro"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"Возрождение"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"Дятлов"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"Ивановское"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"Гладковский Алексей Борисович"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"Гоман"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"Башлам"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Курчатов қаласы автожолы, "ҚазАвтоЖол"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ядролық полигон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 Агро-М"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"Луганск" өндірістік кооперативі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қоғамының 32 - жол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Майқапшағай – Омбы тас жолы бойы, 942 және 943 километр арасында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Майқапшағай – Омбы тас жолы бойы, 948 және 949 километр арасында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округі, Успен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Валерий Петрович"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"Егимбай" фермерлік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"Усик"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 агайын"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"Базарбай"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"Берновский"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қаласы-Новосибирск қаласы автожолы, "ҚазАвтоЖолы" ұлттық компаниясы" акционерлік қоғамының Павлодар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"Степанищев"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"Алексеевское"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Жер"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"Вигис"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"Апакидзе"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Жолдары"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"Турбин"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"Алексеевское"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"Бидай Алтын"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"Аралбаева"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Семей қаласы автожолы бойы, "ҚазАвтоЖол"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Шербақты ауылы автожолы бойы, "ҚазАвтоЖол"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- Ертіс ауылы көпір бойы, "ҚазАвтоЖол"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 көшесінің бойы, босалқы жер, жайылым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жолдары бойы, "Қазақстан темір жолы"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59821,2990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маусымдағы № 165/2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аумағында карантиндік режимді енгізумен арам сояулар бойынша карантиндік аймақтар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қалалары мен аудандары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ауыл, 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 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Беловка-Қалқаман тас жолының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Аққулы ауылы автожолы бойы, "ҚазАвтоЖол"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ауылына кіреберіс (жол бойы)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- Аққулы ауылы автожолы бойы, "ҚазАвтоЖол"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ауылы –Қазы ауылы тас жолының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 – Майқайың ауылы автожолы бойы, "ҚазАвтоЖол" ұлттық компаниясы"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Лесозавод шағын ауданы, өткел А көшесі,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тұңғыш Президенті атындағы саябақ,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жайылмасы, 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трамвай басқармасы" акционерлік қоғамы, гараждарға қарама-қарсы,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Усолка шағын ауданы, Ертіс өзенінің жайылмасы,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бекеті, Ертіс өзенінен өтетін автокөпір аймағы,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 көшесінің бойы,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 көшесі - саяжайлар,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бойы, қалалық қоқыс орнына қарама-қарсы,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үйі артында,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трамвай басқармасы" акционерлік қоғамы, босалқы жер, тыңайған жер, темір жол жолдары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трамвай басқармасы" акционерлік қоғамы,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Павлодар-Омбы көпірі,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Усолка шағын ауданы, "Auto City" кафесі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Усолка өзенінің жайылмасы, "Лидер" дүкеніне қарама-қарсы, 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 көпірі мен Усолка өзен жайылмасы арасында, босалқы жер, жайылма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Лесозавод шағын ауданы, өткел Б көшесінің бойы,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Арғынбаев көшесінің бойы,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Усолка шағын ауданы, № 25 мектепке қарама-қарсы,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Лесозавод шағын ауданы, өткел А және өткел Б көшелерінің арасында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объездная шағын ауданы, № АП162/1 түзеу мекемесінің қоршаулар 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даңғылы бойы,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Жаяу-Мұса көшесі, 7Б үйінің артында,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алюминийі" акционерлік қоғамына қарама-қарсы,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аялдамасы, трамвай жолдары, "Қазақстан алюминийі" акционерлік қоғамына қарама-қарсы,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көшесі, трамвай жолдары, "Қазақстан алюминийі" акционерлік қоғамына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Усолка шағын ауданы (№ 44 балабақша және жер үсті тұрағы бойы)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жағажай (Естай көшесі жағынан)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жағажай (Естай көшесі жаққа)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жағалау (қоршаудың артында, жағалау бойы)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даңғылы бойында (көпір жаққа қарай)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 1/1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 1/1 (Бақша орталығының артында)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Химиков көшесі бойында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Химиков көшесі бойында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 көшесі (3 проезд)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 көшесі (Механика сервис орталығы)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объездная көшесі (трамвай жолдарының бойы,Космонавтов 1/28 ғимаратына қарама-қарсы)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Мелиоратор шағын ауданы (жол бойында)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шағын ауданы, "Иртыш" бақша тұтынушы кооперативі, босалқы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көшесі, босалқы жер, тыңайған 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