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a6c24" w14:textId="3fa6c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Павлодар қаласы Жетекші ауылы әкімінің 2022 жылғы 23 мамырдағы № 1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қаласы Жетекші ауылы әкімінің 2022 жылғы 15 шілдедегі № 7 шешімі. Қазақстан Республикасының Әділет министрлігінде 2022 жылғы 18 шілдеде № 28829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"Қазақстан Республикасы Ауыл шаруашылығы министрлігі ветеринариялық бақылау және қадағалау комитетінің Павлодар қалалық аумақтық инспекциясы" мемлекеттік мекемесі бас мемлекеттік ветеринариялық-санитариялық инспекторының 2022 жылғы 27 маусымдағы № 1-26/289 ұсынысы негізінде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Павлодар облысы Павлодар қаласы Жетекші ауылының аумағында ірі қара малдың жұқпалы ринотрахеит, вирустық диарея аурулардың жою бойынша кешенді ветеринариялық іс-шаралардың жүргізілуіне байланысты, белгіленген шектеу іс-шаралары тоқтатылсын.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Павлодар қаласы Жетекші ауылы әкімінің "Шектеу іс-шараларын белгілеу туралы" 2022 жылғы 23 мамырдағы № 1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28178 болып тіркелген)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шешімнің орындалуын бақылауды өзіме қалдырамын.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шешім оның алғашқы ресми жарияланған күнінен кейін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Жетекші ауылының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