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1fc9" w14:textId="50c1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Жолболды ауылдық округі әкімінің 2022 жылғы 15 наурыздағы № 2 шешімі. Қазақстан Республикасының Әділет министрлігінде 2022 жылғы 25 наурызда № 27216 болып тіркелді. Күші жойылды - Павлодар облысы Ақтоғай ауданы Жолболды ауылдық округі әкімінің 2022 жылғы 20 мамырдағы № 7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ауданы Жолболды ауылдық округі әкімінің 20.05.2022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10-1 -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Ақтоғай ауданының бас мемлекеттік ветеринариялық-санитариялық инспекторының 2022 жылғы 1 наурыздағы № 2-02/51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Жолболды ауылдық округінің Шілікті ауылында ірі қара малдың жұқпалы ринотрахеит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Жолболды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Ахтанов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