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b185" w14:textId="453b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Жалаулы ауылдық округі әкімінің 2022 жылғы 27 қаңтардағы № 2 шешімі. Қазақстан Республикасының Әділет министрлігінде 2022 жылғы 2 ақпанда № 26717 болып тіркелді. Күші жойылды - Павлодар облысы Ақтоғай ауданы Жалаулы ауылдық округі әкімінің 2022 жылғы 31 наурыздағы № 3 (алғашқы ресми жарияланған күннен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ауданы Жалаулы ауылдық округі әкімінің 31.03.2022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Ақтоғай ауданының бас мемлекеттік ветеринариялық-санитарлық инспекторының 2022 жылғы 18 қаңтардағы № 2-02/18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 Жалаулы ауылдық округінің Шолақсор ауылында ірі қара малда инфекциялық ринотрахеит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Жалаулы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Медетов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