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25e6" w14:textId="46525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Ертіс аудандық мәслихатының 2022 жылғы 27 желтоқсандағы № 107-27-7 шешімі. Қазақстан Республикасының Әділет министрлігінде 2023 жылғы 5 қаңтарда № 31569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Ертіс аудандық мәслихаты ШЕШТІ:</w:t>
      </w:r>
    </w:p>
    <w:bookmarkEnd w:id="0"/>
    <w:bookmarkStart w:name="z2" w:id="1"/>
    <w:p>
      <w:pPr>
        <w:spacing w:after="0"/>
        <w:ind w:left="0"/>
        <w:jc w:val="both"/>
      </w:pPr>
      <w:r>
        <w:rPr>
          <w:rFonts w:ascii="Times New Roman"/>
          <w:b w:val="false"/>
          <w:i w:val="false"/>
          <w:color w:val="000000"/>
          <w:sz w:val="28"/>
        </w:rPr>
        <w:t>
      1. Осы шешімнің қосымшасына сәйкес Ертіс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27 желтоқсандағы № 107-27-7</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Ертіс аудандық мәслихатының күші жойылған кейбір шешімдерінің тізбесі</w:t>
      </w:r>
    </w:p>
    <w:bookmarkStart w:name="z5" w:id="3"/>
    <w:p>
      <w:pPr>
        <w:spacing w:after="0"/>
        <w:ind w:left="0"/>
        <w:jc w:val="both"/>
      </w:pPr>
      <w:r>
        <w:rPr>
          <w:rFonts w:ascii="Times New Roman"/>
          <w:b w:val="false"/>
          <w:i w:val="false"/>
          <w:color w:val="000000"/>
          <w:sz w:val="28"/>
        </w:rPr>
        <w:t xml:space="preserve">
      1. Ертіс аудандық мәслихатының "Ертіс ауданы Ағашорын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2014 жылғы 31 шілдедегі № 147-31-5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3956 болып тіркелді);</w:t>
      </w:r>
    </w:p>
    <w:bookmarkEnd w:id="3"/>
    <w:bookmarkStart w:name="z6" w:id="4"/>
    <w:p>
      <w:pPr>
        <w:spacing w:after="0"/>
        <w:ind w:left="0"/>
        <w:jc w:val="both"/>
      </w:pPr>
      <w:r>
        <w:rPr>
          <w:rFonts w:ascii="Times New Roman"/>
          <w:b w:val="false"/>
          <w:i w:val="false"/>
          <w:color w:val="000000"/>
          <w:sz w:val="28"/>
        </w:rPr>
        <w:t xml:space="preserve">
      2. Ертіс аудандық мәслихатының "Ертіс ауданы Аманкелді ауылының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2014 жылғы 31 шілдедегі № 148-31-5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3962 болып тіркелді);</w:t>
      </w:r>
    </w:p>
    <w:bookmarkEnd w:id="4"/>
    <w:bookmarkStart w:name="z7" w:id="5"/>
    <w:p>
      <w:pPr>
        <w:spacing w:after="0"/>
        <w:ind w:left="0"/>
        <w:jc w:val="both"/>
      </w:pPr>
      <w:r>
        <w:rPr>
          <w:rFonts w:ascii="Times New Roman"/>
          <w:b w:val="false"/>
          <w:i w:val="false"/>
          <w:color w:val="000000"/>
          <w:sz w:val="28"/>
        </w:rPr>
        <w:t xml:space="preserve">
      3. Ертіс аудандық мәслихатының "Ертіс ауданы Байзақов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2014 жылғы 31 шілдедегі № 149-31-5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3964 болып тіркелді);</w:t>
      </w:r>
    </w:p>
    <w:bookmarkEnd w:id="5"/>
    <w:bookmarkStart w:name="z8" w:id="6"/>
    <w:p>
      <w:pPr>
        <w:spacing w:after="0"/>
        <w:ind w:left="0"/>
        <w:jc w:val="both"/>
      </w:pPr>
      <w:r>
        <w:rPr>
          <w:rFonts w:ascii="Times New Roman"/>
          <w:b w:val="false"/>
          <w:i w:val="false"/>
          <w:color w:val="000000"/>
          <w:sz w:val="28"/>
        </w:rPr>
        <w:t xml:space="preserve">
      4. Ертіс аудандық мәслихатының "Ертіс ауданы Голубовка ауылының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2014 жылғы 31 шілдедегі № 150-31-5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3959 болып тіркелді);</w:t>
      </w:r>
    </w:p>
    <w:bookmarkEnd w:id="6"/>
    <w:bookmarkStart w:name="z9" w:id="7"/>
    <w:p>
      <w:pPr>
        <w:spacing w:after="0"/>
        <w:ind w:left="0"/>
        <w:jc w:val="both"/>
      </w:pPr>
      <w:r>
        <w:rPr>
          <w:rFonts w:ascii="Times New Roman"/>
          <w:b w:val="false"/>
          <w:i w:val="false"/>
          <w:color w:val="000000"/>
          <w:sz w:val="28"/>
        </w:rPr>
        <w:t xml:space="preserve">
      5. Ертіс аудандық мәслихатының "Ертіс ауданы Ертіс ауылының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2014 жылғы 31 шілдедегі № 151-31-5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3960 болып тіркелді);</w:t>
      </w:r>
    </w:p>
    <w:bookmarkEnd w:id="7"/>
    <w:bookmarkStart w:name="z10" w:id="8"/>
    <w:p>
      <w:pPr>
        <w:spacing w:after="0"/>
        <w:ind w:left="0"/>
        <w:jc w:val="both"/>
      </w:pPr>
      <w:r>
        <w:rPr>
          <w:rFonts w:ascii="Times New Roman"/>
          <w:b w:val="false"/>
          <w:i w:val="false"/>
          <w:color w:val="000000"/>
          <w:sz w:val="28"/>
        </w:rPr>
        <w:t xml:space="preserve">
      6. Ертіс аудандық мәслихатының "Ертіс ауданы Қарақұдық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2014 жылғы 31 шілдедегі № 152-31-5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3958 болып тіркелді);</w:t>
      </w:r>
    </w:p>
    <w:bookmarkEnd w:id="8"/>
    <w:bookmarkStart w:name="z11" w:id="9"/>
    <w:p>
      <w:pPr>
        <w:spacing w:after="0"/>
        <w:ind w:left="0"/>
        <w:jc w:val="both"/>
      </w:pPr>
      <w:r>
        <w:rPr>
          <w:rFonts w:ascii="Times New Roman"/>
          <w:b w:val="false"/>
          <w:i w:val="false"/>
          <w:color w:val="000000"/>
          <w:sz w:val="28"/>
        </w:rPr>
        <w:t xml:space="preserve">
      7. Ертіс аудандық мәслихатының "Ертіс ауданы Қоскөл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2014 жылғы 31 шілдедегі № 153-31-5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3961 болып тіркелді);</w:t>
      </w:r>
    </w:p>
    <w:bookmarkEnd w:id="9"/>
    <w:bookmarkStart w:name="z12" w:id="10"/>
    <w:p>
      <w:pPr>
        <w:spacing w:after="0"/>
        <w:ind w:left="0"/>
        <w:jc w:val="both"/>
      </w:pPr>
      <w:r>
        <w:rPr>
          <w:rFonts w:ascii="Times New Roman"/>
          <w:b w:val="false"/>
          <w:i w:val="false"/>
          <w:color w:val="000000"/>
          <w:sz w:val="28"/>
        </w:rPr>
        <w:t xml:space="preserve">
      8. Ертіс аудандық мәслихатының "Ертіс ауданы Қосағаш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2014 жылғы 31 шілдедегі № 154-31-5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3963 болып тіркелді);</w:t>
      </w:r>
    </w:p>
    <w:bookmarkEnd w:id="10"/>
    <w:bookmarkStart w:name="z13" w:id="11"/>
    <w:p>
      <w:pPr>
        <w:spacing w:after="0"/>
        <w:ind w:left="0"/>
        <w:jc w:val="both"/>
      </w:pPr>
      <w:r>
        <w:rPr>
          <w:rFonts w:ascii="Times New Roman"/>
          <w:b w:val="false"/>
          <w:i w:val="false"/>
          <w:color w:val="000000"/>
          <w:sz w:val="28"/>
        </w:rPr>
        <w:t xml:space="preserve">
      9. Ертіс аудандық мәслихатының "Ертіс ауданы Қызылжар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2014 жылғы 31 шілдедегі № 155-31-5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3966 болып тіркелді);</w:t>
      </w:r>
    </w:p>
    <w:bookmarkEnd w:id="11"/>
    <w:bookmarkStart w:name="z14" w:id="12"/>
    <w:p>
      <w:pPr>
        <w:spacing w:after="0"/>
        <w:ind w:left="0"/>
        <w:jc w:val="both"/>
      </w:pPr>
      <w:r>
        <w:rPr>
          <w:rFonts w:ascii="Times New Roman"/>
          <w:b w:val="false"/>
          <w:i w:val="false"/>
          <w:color w:val="000000"/>
          <w:sz w:val="28"/>
        </w:rPr>
        <w:t xml:space="preserve">
      10. Ертіс аудандық мәслихатының "Ертіс ауданы Ленин ауылының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 156-31-5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3967 болып тіркелді);</w:t>
      </w:r>
    </w:p>
    <w:bookmarkEnd w:id="12"/>
    <w:bookmarkStart w:name="z15" w:id="13"/>
    <w:p>
      <w:pPr>
        <w:spacing w:after="0"/>
        <w:ind w:left="0"/>
        <w:jc w:val="both"/>
      </w:pPr>
      <w:r>
        <w:rPr>
          <w:rFonts w:ascii="Times New Roman"/>
          <w:b w:val="false"/>
          <w:i w:val="false"/>
          <w:color w:val="000000"/>
          <w:sz w:val="28"/>
        </w:rPr>
        <w:t xml:space="preserve">
      11. Ертіс аудандық мәслихатының "Ертіс ауданы Луговой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2014 жылғы 31 шілдедегі № 157-31-5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3968 болып тіркелді);</w:t>
      </w:r>
    </w:p>
    <w:bookmarkEnd w:id="13"/>
    <w:bookmarkStart w:name="z16" w:id="14"/>
    <w:p>
      <w:pPr>
        <w:spacing w:after="0"/>
        <w:ind w:left="0"/>
        <w:jc w:val="both"/>
      </w:pPr>
      <w:r>
        <w:rPr>
          <w:rFonts w:ascii="Times New Roman"/>
          <w:b w:val="false"/>
          <w:i w:val="false"/>
          <w:color w:val="000000"/>
          <w:sz w:val="28"/>
        </w:rPr>
        <w:t xml:space="preserve">
      12. Ертіс аудандық мәслихатының "Ертіс ауданы Майқоңыр ауылының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2014 жылғы 31 шілдедегі № 158-31-5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3965 болып тіркелді);</w:t>
      </w:r>
    </w:p>
    <w:bookmarkEnd w:id="14"/>
    <w:bookmarkStart w:name="z17" w:id="15"/>
    <w:p>
      <w:pPr>
        <w:spacing w:after="0"/>
        <w:ind w:left="0"/>
        <w:jc w:val="both"/>
      </w:pPr>
      <w:r>
        <w:rPr>
          <w:rFonts w:ascii="Times New Roman"/>
          <w:b w:val="false"/>
          <w:i w:val="false"/>
          <w:color w:val="000000"/>
          <w:sz w:val="28"/>
        </w:rPr>
        <w:t xml:space="preserve">
      13. Ертіс аудандық мәслихатының "Ертіс ауданы Панфилов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2014 жылғы 31 шілдедегі № 159-31-5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3957 болып тіркелді;</w:t>
      </w:r>
    </w:p>
    <w:bookmarkEnd w:id="15"/>
    <w:bookmarkStart w:name="z18" w:id="16"/>
    <w:p>
      <w:pPr>
        <w:spacing w:after="0"/>
        <w:ind w:left="0"/>
        <w:jc w:val="both"/>
      </w:pPr>
      <w:r>
        <w:rPr>
          <w:rFonts w:ascii="Times New Roman"/>
          <w:b w:val="false"/>
          <w:i w:val="false"/>
          <w:color w:val="000000"/>
          <w:sz w:val="28"/>
        </w:rPr>
        <w:t xml:space="preserve">
      14. Ертіс аудандық мәслихатының "Ертіс ауданы Северный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2014 жылғы 31 шілдедегі № 160-31-5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3971 болып тіркелді);</w:t>
      </w:r>
    </w:p>
    <w:bookmarkEnd w:id="16"/>
    <w:bookmarkStart w:name="z19" w:id="17"/>
    <w:p>
      <w:pPr>
        <w:spacing w:after="0"/>
        <w:ind w:left="0"/>
        <w:jc w:val="both"/>
      </w:pPr>
      <w:r>
        <w:rPr>
          <w:rFonts w:ascii="Times New Roman"/>
          <w:b w:val="false"/>
          <w:i w:val="false"/>
          <w:color w:val="000000"/>
          <w:sz w:val="28"/>
        </w:rPr>
        <w:t xml:space="preserve">
      15. Ертіс аудандық мәслихатының "Ертіс ауданы Сілеті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2014 жылғы 31 шілдедегі № 161-31-5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3970 болып тіркелді);</w:t>
      </w:r>
    </w:p>
    <w:bookmarkEnd w:id="17"/>
    <w:bookmarkStart w:name="z20" w:id="18"/>
    <w:p>
      <w:pPr>
        <w:spacing w:after="0"/>
        <w:ind w:left="0"/>
        <w:jc w:val="both"/>
      </w:pPr>
      <w:r>
        <w:rPr>
          <w:rFonts w:ascii="Times New Roman"/>
          <w:b w:val="false"/>
          <w:i w:val="false"/>
          <w:color w:val="000000"/>
          <w:sz w:val="28"/>
        </w:rPr>
        <w:t xml:space="preserve">
      16. Ертіс аудандық мәслихатының "Ертіс ауданы Ұзынсу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2014 жылғы 31 шілдедегі № 162-31-5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3969 болып тіркелді).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