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48df" w14:textId="1f44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Қозыкеткен ауылдық округі әкімінің 2022 жылғы 26 мамырдағы № 2 шешімі. Қазақстан Республикасының Әділет министрлігінде 2022 жылғы 31 мамырда № 28295 болып тіркелді. Күші жойылды - Павлодар облысы Успен ауданы Қозыкеткен ауылдық округі әкімінің 2022 жылғы 7 шілдедегі № 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Успен ауданы Қозыкеткен ауылдық округі әкімінің 07.07.2022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Успен ауданының бас мемлекеттік ветеринариялық-санитариялық инспекторының 2022 жылғы 17 мамырдағы № 1-30/229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Павлодар облысы Успен ауданы Қозыкеткен ауылдық округі Ковалев ауылының аумағында ірі қара малдың жұқпалы ринотрахеит, вирустық диареясы ауруларының пайда болуына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Қозыкеткен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