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5f0d5" w14:textId="0a5f0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облыстық мәслихатының 2018 жылғы 30 наурыздағы № 20/12 "Солтүстік Қазақстан облыстық мәслихат аппараты" коммуналдық мемлекеттік мекемесінің "Б" корпусы әкімшілік мемлекеттік қызметшілері қызметін бағалау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2022 жылғы 16 наурыздағы № 15/15 шешімі. Қазақстан Республикасының Әділет министрлігінде 2022 жылғы 29 наурызда № 27251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облыстық мәслихат аппараты" коммуналдық мемлекеттік мекемесінің "Б" корпусы әкімшілік мемлекеттік қызметшілері қызметін бағалау әдістемесін бекіту туралы" Солтүстік Қазақстан облыстық мәслихатының 2018 жылғы 30 наурыздағы № 20/12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4659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облыстық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