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2147" w14:textId="23f2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2022 жылғы 27 қазандағы № 24 шешімі. Қазақстан Республикасының Әділет министрлігінде 2022 жылғы 28 қазанда № 30342 болып тіркелді Күші жойылды - Солтүстік Қазақстан облысы Қызылжар ауданының Куйбышев ауылдық округі әкімінің 2022 жылғы 26 желтоқсандағы № 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ауданының Куйбышев ауылдық округі әкімінің 26.12.2022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10-1-бабы,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2022 жылғы 17 қазандағы № 01-11/224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ауданының Куйбышев ауылдық округінің Надежка ауылында, 4 линия көшесіне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 Куйбышев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