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7a47" w14:textId="b727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Уәлиханов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2022 жылғы 28 маусымдағы № 6-20 c шешімі. Қазақстан Республикасының Әділет министрлігінде 2022 жылғы 1 шiлдеде № 28672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Индустрия және инфрақұрылымдық даму министрі міндетін атқарушысының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 есептеу әдістемесін бекіту туралы" ( 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Уәлиханов ауданы бойынша 2022 жылға кондоминиум объектісін басқаруға және кондоминиум объектісінің ортақ мүлкін күтіп-ұстауға арналған шығыстардың ең төмен мөлшері айына бір шаршы метр үшін 14 (он төрт)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