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121bd" w14:textId="b8121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 жылға арналған Солтүстік Қазақстан облысы Шал ақын ауданы бойынша кондоминиум объектісін басқаруға және кондоминиум объектісінің ортақ мүлкін күтіп-ұстауға арналған шығыстардың ең төмен мөлшерін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Шал ақын ауданы мәслихатының 2022 жылғы 15 қыркүйектегі № 24/2 шешімі. Қазақстан Республикасының Әділет министрлігінде 2022 жылы 21 қыркүйекте № 29717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"Тұрғын үй қатынастары туралы" Заңының 10-3-бабының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"Кондоминиум объектісін басқаруға және кондоминиум объектісінің ортақ мүлкін күтіп-ұстауға арналған шығыстар сметасын есептеу әдістемесін, сондай-ақ кондоминиум объектісін басқаруға және кондоминиум объектісінің ортақ мүлкін күтіп-ұстауға арналған шығыстардың ең төмен мөлшерін есептеу әдістемесін бекіту туралы" (нормативтік құқықтық актілерді мемлекеттік тіркеу тізілімінде № 20284 болып тіркелген) Қазақстан Республикасы Индустрия және инфрақұрылымдық даму министрінің міндетін атқарушының 2020 жылғы 30 наурыздағы № 166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Шал ақын ауданының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2022 жылға арналған Солтүстік Қазақстан облысы Шал ақын ауданы бойынша кондоминиум объектісін басқаруға және кондоминиум объектісінің ортақ мүлкін күтіп-ұстауға арналған шығыстардың ең төмен мөлшері бір шаршы метр үшін бір айға 23 теңге сомасында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"Солтүстік Қазақстан облысы Шал ақын ауданы мәслихатының аппараты" коммуналдық мемлекеттік мекемесі Қазақстан Республикасының заңнамасымен белгіленген тәртіппен: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шешімнің Қазақстан Республикасы Әділет министрлігінде мемлекеттік тіркелуін;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Солтүстік Қазақстан облысы Шал ақын ауданы мәслихаты аппаратының интернет-ресурсында және оның ресми жарияланғанынан кейін жергілікті баспа басылымдарында орналастырылуын қамтамасыз етсін.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Шал ақын ауданы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Амрин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