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9c87" w14:textId="2829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"Жылыой ауданында тұрғын үй көмегін көрсетудің мөлшері мен тәртібін айқындау туралы" Жылыой ауданы мәслихатының 2015 жылғы 28 қазандағы № 33-2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12 желтоқсандағы № 26-1 шешімі. Қазақстан Республикасының Әділет министрлігінде 2022 жылғы 21 желтоқсанда № 31193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"Жылыой ауданында тұрғын үй көмегін көрсетудің мөлшері мен тәртібін айқындау туралы" Жылыой аудандық мәслихатының 2015 жылғы 28 қазандағы № 33-2 (нормативтік құқықтық актілерді мемлекеттік тіркеу тізілімінде № 3352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