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9f72" w14:textId="3639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2016 жылғы 8 қыркүйектегі № 321 "Жылыой ауданының мүгедектерін жұмысқа орналастыру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2022 жылғы 15 желтоқсандағы № 327 қаулысы. Қазақстан Республикасының Әділет министрлігінде 2022 жылғы 21 желтоқсанда № 31202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2016 жылғы 8 қыркүйектегі № 321 "Жылыой ауданының мүгедектерін жұмысқа орналастыру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