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fe8f" w14:textId="1d2f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2022 жылғы 3 наурыздағы № 26 қаулысы. Қазақстан Республикасының Әділет министрлігінде 2022 жылғы 14 наурызда № 27096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Исатай ауданы әкімдігінің 2016 жылғы 14 қарашадағы № 244 "Исатай ауданы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3711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Исатай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 ауылы, Ынтымақ көшесі, "Аққыстау вокзалы" Қазақстан темір жолы ұлттық компаниясы акционерлік қоғамы Атырау магистральдық желісіне қарасты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 ауылы, Ынтымақ көшесі,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Исатай ауданының қорғаныс істері жөніндегі бөлімі" республикалық мемлекеттік мекемесі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ауылы, А.Смағұлов көшесі, "Универмаг"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"Универмаг"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Х.Ерғалиев ауылы, И.Шөкетаев көшесі, "Темеш" кафесіне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"Темеш"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 ауылы, З.Құрасұлы көшесі, Жолаушылар аялдамасына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 ауылы, Болатжол көшесі, № 6, 7 үйлерге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ауылы, Теміржол көшесі, № 5, 6, 7 үйлерге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Зинеден ауылы, Қуанышбаев көшесі, "Шағала"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"Шағала"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