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a2689" w14:textId="55a26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Қызылқоға ауданы мәслихатының "Қызылқоға ауданында тұратын аз қамтылған отбасыларға (азаматтарға) тұрғын үй көмегін көрсетудің қағидасын бекіту туралы" 2015 жылғы 18 қарашадағы № ХХХV-3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Қызылқоға аудандық мәслихатының 2022 жылғы 4 наурыздағы № 13-1 шешімі. Қазақстан Республикасының Әділет министрлігінде 2022 жылғы 30 наурызда № 27287 болып тіркелді. Күші жойылды - Атырау облысы Қызылқоға аудандық мәслихатының 2024 жылғы 18 наурыздағы № 15-3 шешімімен</w:t>
      </w:r>
    </w:p>
    <w:p>
      <w:pPr>
        <w:spacing w:after="0"/>
        <w:ind w:left="0"/>
        <w:jc w:val="both"/>
      </w:pPr>
      <w:r>
        <w:rPr>
          <w:rFonts w:ascii="Times New Roman"/>
          <w:b w:val="false"/>
          <w:i w:val="false"/>
          <w:color w:val="ff0000"/>
          <w:sz w:val="28"/>
        </w:rPr>
        <w:t xml:space="preserve">
      Ескерту. Күші жойылды - Атырау облысы Қызылқоға аудандық мәслихатының 18.03.2024 № </w:t>
      </w:r>
      <w:r>
        <w:rPr>
          <w:rFonts w:ascii="Times New Roman"/>
          <w:b w:val="false"/>
          <w:i w:val="false"/>
          <w:color w:val="ff0000"/>
          <w:sz w:val="28"/>
        </w:rPr>
        <w:t>15-3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Қызылқоға аудандық мәслихаты ШЕШТІ:</w:t>
      </w:r>
    </w:p>
    <w:bookmarkEnd w:id="0"/>
    <w:bookmarkStart w:name="z5" w:id="1"/>
    <w:p>
      <w:pPr>
        <w:spacing w:after="0"/>
        <w:ind w:left="0"/>
        <w:jc w:val="both"/>
      </w:pPr>
      <w:r>
        <w:rPr>
          <w:rFonts w:ascii="Times New Roman"/>
          <w:b w:val="false"/>
          <w:i w:val="false"/>
          <w:color w:val="000000"/>
          <w:sz w:val="28"/>
        </w:rPr>
        <w:t xml:space="preserve">
      1. Қызылқоға ауданы мәслихатының "Қызылқоға ауданында тұратын аз қамтылған отбасыларға (азаматтарға) тұрғын үй көмегін көрсетудің қағидасын бекіту туралы" 2015 жылғы 18 қарашадағы № ХХХV-3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3385 болып тіркелген) келесідей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"Қызылқоға ауданында тұрғын үй көмегін көрсетудің мөлшері мен тәртібін айқындау туралы";</w:t>
      </w:r>
    </w:p>
    <w:bookmarkEnd w:id="3"/>
    <w:bookmarkStart w:name="z8"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w:t>
      </w:r>
    </w:p>
    <w:bookmarkEnd w:id="4"/>
    <w:bookmarkStart w:name="z9" w:id="5"/>
    <w:p>
      <w:pPr>
        <w:spacing w:after="0"/>
        <w:ind w:left="0"/>
        <w:jc w:val="both"/>
      </w:pPr>
      <w:r>
        <w:rPr>
          <w:rFonts w:ascii="Times New Roman"/>
          <w:b w:val="false"/>
          <w:i w:val="false"/>
          <w:color w:val="000000"/>
          <w:sz w:val="28"/>
        </w:rPr>
        <w:t xml:space="preserve">
      "Қазақстан Республикасының "Тұрғын үй қатынастары туралы" Заңының 97-бабының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 Үкіметінің "Тұрғын үй көмегін көрсету ережесін бекіту туралы"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сәйкес, Қызылқоға аудандық мәслихаты ШЕШТІ:";</w:t>
      </w:r>
    </w:p>
    <w:bookmarkEnd w:id="5"/>
    <w:bookmarkStart w:name="z10"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p>
    <w:bookmarkEnd w:id="6"/>
    <w:bookmarkStart w:name="z11" w:id="7"/>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Қызылқоға ауданында тұрғын үй көмегін көрсетудің мөлшері мен тәртібі айқындалсын.";</w:t>
      </w:r>
    </w:p>
    <w:bookmarkEnd w:id="7"/>
    <w:bookmarkStart w:name="z12" w:id="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8"/>
    <w:bookmarkStart w:name="z13" w:id="9"/>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Аккайнанов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Қызылқоға аудандық</w:t>
            </w:r>
            <w:r>
              <w:br/>
            </w:r>
            <w:r>
              <w:rPr>
                <w:rFonts w:ascii="Times New Roman"/>
                <w:b w:val="false"/>
                <w:i w:val="false"/>
                <w:color w:val="000000"/>
                <w:sz w:val="20"/>
              </w:rPr>
              <w:t xml:space="preserve"> мәслихатының 2022 жылғы 4</w:t>
            </w:r>
            <w:r>
              <w:br/>
            </w:r>
            <w:r>
              <w:rPr>
                <w:rFonts w:ascii="Times New Roman"/>
                <w:b w:val="false"/>
                <w:i w:val="false"/>
                <w:color w:val="000000"/>
                <w:sz w:val="20"/>
              </w:rPr>
              <w:t xml:space="preserve"> наурыздағы № 13-1 шешіміне</w:t>
            </w:r>
            <w:r>
              <w:br/>
            </w:r>
            <w:r>
              <w:rPr>
                <w:rFonts w:ascii="Times New Roman"/>
                <w:b w:val="false"/>
                <w:i w:val="false"/>
                <w:color w:val="000000"/>
                <w:sz w:val="20"/>
              </w:rPr>
              <w:t xml:space="preserve">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Қызылқоға ауданы мәслихаттың</w:t>
            </w:r>
            <w:r>
              <w:br/>
            </w:r>
            <w:r>
              <w:rPr>
                <w:rFonts w:ascii="Times New Roman"/>
                <w:b w:val="false"/>
                <w:i w:val="false"/>
                <w:color w:val="000000"/>
                <w:sz w:val="20"/>
              </w:rPr>
              <w:t xml:space="preserve"> 2015 жылғы 18 қарашадағы №</w:t>
            </w:r>
            <w:r>
              <w:br/>
            </w:r>
            <w:r>
              <w:rPr>
                <w:rFonts w:ascii="Times New Roman"/>
                <w:b w:val="false"/>
                <w:i w:val="false"/>
                <w:color w:val="000000"/>
                <w:sz w:val="20"/>
              </w:rPr>
              <w:t xml:space="preserve"> XXXV-3 шешіміне қосымша</w:t>
            </w:r>
          </w:p>
        </w:tc>
      </w:tr>
    </w:tbl>
    <w:bookmarkStart w:name="z17" w:id="10"/>
    <w:p>
      <w:pPr>
        <w:spacing w:after="0"/>
        <w:ind w:left="0"/>
        <w:jc w:val="left"/>
      </w:pPr>
      <w:r>
        <w:rPr>
          <w:rFonts w:ascii="Times New Roman"/>
          <w:b/>
          <w:i w:val="false"/>
          <w:color w:val="000000"/>
        </w:rPr>
        <w:t xml:space="preserve"> Қызылқоға ауданында тұрғын үй көмегін көрсетудің мөлшері мен тәртібі</w:t>
      </w:r>
    </w:p>
    <w:bookmarkEnd w:id="10"/>
    <w:bookmarkStart w:name="z18" w:id="11"/>
    <w:p>
      <w:pPr>
        <w:spacing w:after="0"/>
        <w:ind w:left="0"/>
        <w:jc w:val="both"/>
      </w:pPr>
      <w:r>
        <w:rPr>
          <w:rFonts w:ascii="Times New Roman"/>
          <w:b w:val="false"/>
          <w:i w:val="false"/>
          <w:color w:val="000000"/>
          <w:sz w:val="28"/>
        </w:rPr>
        <w:t>
      1. Тұрғын үй көмегі жергілікті бюджет қаражаты есебінен Қызылқоға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11"/>
    <w:bookmarkStart w:name="z19" w:id="12"/>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12"/>
    <w:bookmarkStart w:name="z20" w:id="13"/>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13"/>
    <w:bookmarkStart w:name="z21" w:id="14"/>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14"/>
    <w:bookmarkStart w:name="z22" w:id="15"/>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5 (бес) пайыз мөлшерінде.</w:t>
      </w:r>
    </w:p>
    <w:bookmarkEnd w:id="15"/>
    <w:bookmarkStart w:name="z23" w:id="16"/>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16"/>
    <w:bookmarkStart w:name="z24" w:id="17"/>
    <w:p>
      <w:pPr>
        <w:spacing w:after="0"/>
        <w:ind w:left="0"/>
        <w:jc w:val="both"/>
      </w:pPr>
      <w:r>
        <w:rPr>
          <w:rFonts w:ascii="Times New Roman"/>
          <w:b w:val="false"/>
          <w:i w:val="false"/>
          <w:color w:val="000000"/>
          <w:sz w:val="28"/>
        </w:rPr>
        <w:t>
      2. Тұрғын үй көмегін тағайындау "Қызылқоға аудандық жұмыспен қамту, әлеуметтік бағдарламалар және азаматтық хал актілерін тіркеу бөлімі" мемлекеттік мекемесімен (бұдан әрі – уәкілетті орган) жүзеге асырылады.</w:t>
      </w:r>
    </w:p>
    <w:bookmarkEnd w:id="17"/>
    <w:bookmarkStart w:name="z25" w:id="18"/>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тәртібін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тәртіппен есептейді.</w:t>
      </w:r>
    </w:p>
    <w:bookmarkEnd w:id="18"/>
    <w:bookmarkStart w:name="z26" w:id="19"/>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жұмсалатын шығыстарының шектi жол берiлетiн деңгейi мен аз қамтылған отбасының (азаматтардың) осы мақсаттарға жұмсайтын шығыстарының арасындағы жергiлiктi өкiлдi орган белгiлеген айырма ретiнде айқындалады.</w:t>
      </w:r>
    </w:p>
    <w:bookmarkEnd w:id="19"/>
    <w:bookmarkStart w:name="z27" w:id="20"/>
    <w:p>
      <w:pPr>
        <w:spacing w:after="0"/>
        <w:ind w:left="0"/>
        <w:jc w:val="both"/>
      </w:pPr>
      <w:r>
        <w:rPr>
          <w:rFonts w:ascii="Times New Roman"/>
          <w:b w:val="false"/>
          <w:i w:val="false"/>
          <w:color w:val="000000"/>
          <w:sz w:val="28"/>
        </w:rPr>
        <w:t>
      Тұрғын үй көмегін тағайындау кезінде бір адамға 15 (он бес) шаршы метрден кем емес және 18 (он сегіз) шаршы метрден артық емес, бірақ бір бөлмелі пәтерден немесе жатақханадағы бөлмеден кем емес аудан нормасы қабылданады.</w:t>
      </w:r>
    </w:p>
    <w:bookmarkEnd w:id="20"/>
    <w:bookmarkStart w:name="z28" w:id="21"/>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21"/>
    <w:bookmarkStart w:name="z29" w:id="22"/>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ережесіне сәйкес "Азаматтарға арналған үкімет" мемлекеттік корпорациясы" коммерциялық емес акционерлік қоғамына (бұдан әрі – Мемлекеттік корпорация) жүгінеді.</w:t>
      </w:r>
    </w:p>
    <w:bookmarkEnd w:id="22"/>
    <w:bookmarkStart w:name="z30" w:id="23"/>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End w:id="23"/>
    <w:bookmarkStart w:name="z31" w:id="24"/>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24"/>
    <w:bookmarkStart w:name="z32" w:id="25"/>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25"/>
    <w:bookmarkStart w:name="z33" w:id="26"/>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