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36bae" w14:textId="8d36b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Қызылқоға ауданы Сағыз ауылдық округі әкімінің 2021 жылғы 22 желтоқсандағы № 106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ауданы Сағыз ауылдық округі әкімінің 2022 жылғы 24 наурыздағы № 18 шешімі. Қазақстан Республикасының Әділет министрлігінде 2022 жылғы 1 сәуірде № 27351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 Заңының 10-1-бабының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"Қазақстан Республикасы Ауыл шаруашылығы министрлігі Ветеринариялық бақылау және қадағалау комитетінің Қызылқоға ауданының аумақтық инспекциясы" мемлекеттік мекемесі бас мемлекеттік ветеринариялық-санитариялық инспекторының 2022 жылғы 25 ақпандағы № 11-10/55 ұсынысы негізінде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Атырау облысы Қызылқоға ауданы Сағыз ауылдық округі Сағыз ауылының аумағында ірі қара малдың жұқпалы ринотрахеит, вирустық диарея аурулардың жою бойынша кешенді ветеринариялық іс-шаралардың жүргізілуіне байланысты, белгіленген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Қызылқоға ауданы Сағыз ауылдық округі әкімінің "Шектеу іс-шараларын белгілеу туралы" 2021 жылғы 22 желтоқсандағы № 106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26250 болып тіркелген)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"Сағыз ауылдық округі әкімінің аппараты"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Қазақстан Республикасы Әділет министрлігінде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жарияланғанынан кейін Қызылқоға ауданы әкімдігінің интернет-ресурсында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кейін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Сағыз ауылдық округі әкімінің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Мақсотов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