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2a83" w14:textId="c402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2022 жылғы 1 ақпандағы № 16 қаулысы. Қазақстан Республикасының Әділет министрлігінде 2022 жылғы 9 ақпанда № 26762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18-бабы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 болып табылатын және ауылдық жерде жұмыс істейтін әлеуметтік қамсыздандыру, мәдениет саласындағы мамандар лауазымдарының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"Мақат ауданының экономика және қаржы бөлімі" мемлекеттік мекемесі Қазақстан Республикасының заңнамасында белгіленген тәртіппен осы қаулының Қазақстан Республикасының Әділет министрлігінде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Мақат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Кейкин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Мақат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мәслихатының хатшысы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әлеуметтік қамсыздандыру, мәдениет саласындағы мамандар лауазымдарының ТІЗБЕСІ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алынып тасталды - Атырау облысы Мақат ауданы әкімдігінің 15.02.2024 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алынып тасталды - Атырау облысы Мақат ауданы әкімдігінің 15.02.2024 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алынып тасталды - Атырау облысы Мақат ауданы әкімдігінің 15.02.2024 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алынып тасталды - Атырау облысы Мақат ауданы әкімдігінің 15.02.2024 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күндіз болу жағдайларында арнаулы әлеуметтік қызмет көрсетуге арналған ұйым басшысы;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әлеуметтік жұмыс жөніндегі маман;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қарттар мен мүгедектерге күтім жасау жөніндегі әлеуметтік қызметкер;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психолог;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диеталық мейіргер;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мейіргер;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тәрбиеші.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мамандардың лауазымдары: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және мемлекеттік қазыналық кәсіпорын басшысы (директор);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 ұйымдастырушы;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кітапхана бөлімінің меңгерушісі;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кітапханашы;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суретші;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библиограф;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әдіскер;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көркемдік жетекші;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әкімші;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барлық атаудағы әдістемеші;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музыкалық жетекші;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режиссер;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режиссердің көмекшісі;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қоюшы режиссер;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дыбыс режиссері;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барлық атаудағы әртісі;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дирижер;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хореграф;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ұжым (үйірме) басшысы;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аккомпаниатор-концертмейстер.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