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edd2" w14:textId="b8fe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2022 жылғы 14 қыркүйектегі № 173-VII шешімі. Қазақстан Республикасының Әділет министрлігінде 2022 жылғы 20 қыркүйекте № 29703 болып тіркелді</w:t>
      </w:r>
    </w:p>
    <w:p>
      <w:pPr>
        <w:spacing w:after="0"/>
        <w:ind w:left="0"/>
        <w:jc w:val="both"/>
      </w:pPr>
      <w:bookmarkStart w:name="z4" w:id="0"/>
      <w:r>
        <w:rPr>
          <w:rFonts w:ascii="Times New Roman"/>
          <w:b w:val="false"/>
          <w:i w:val="false"/>
          <w:color w:val="000000"/>
          <w:sz w:val="28"/>
        </w:rPr>
        <w:t>
      Құрманғазы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 тізілімінде № 3408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"Құрманғазы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аудандық мәслихаты ШЕШТІ:";</w:t>
      </w:r>
    </w:p>
    <w:bookmarkEnd w:id="5"/>
    <w:bookmarkStart w:name="z10" w:id="6"/>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ауданында тұрғын үй көмегін көрсетудің мөлшері мен тәртібі айқындалсын.";</w:t>
      </w:r>
    </w:p>
    <w:bookmarkEnd w:id="7"/>
    <w:bookmarkStart w:name="z12"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w:t>
            </w:r>
            <w:r>
              <w:br/>
            </w:r>
            <w:r>
              <w:rPr>
                <w:rFonts w:ascii="Times New Roman"/>
                <w:b w:val="false"/>
                <w:i w:val="false"/>
                <w:color w:val="000000"/>
                <w:sz w:val="20"/>
              </w:rPr>
              <w:t>мәслихатының 2022 жылғы 14</w:t>
            </w:r>
            <w:r>
              <w:br/>
            </w:r>
            <w:r>
              <w:rPr>
                <w:rFonts w:ascii="Times New Roman"/>
                <w:b w:val="false"/>
                <w:i w:val="false"/>
                <w:color w:val="000000"/>
                <w:sz w:val="20"/>
              </w:rPr>
              <w:t>қыркүйектегі № 173-VII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475-V шешіміне қосымша</w:t>
            </w:r>
          </w:p>
        </w:tc>
      </w:tr>
    </w:tbl>
    <w:bookmarkStart w:name="z17" w:id="10"/>
    <w:p>
      <w:pPr>
        <w:spacing w:after="0"/>
        <w:ind w:left="0"/>
        <w:jc w:val="left"/>
      </w:pPr>
      <w:r>
        <w:rPr>
          <w:rFonts w:ascii="Times New Roman"/>
          <w:b/>
          <w:i w:val="false"/>
          <w:color w:val="000000"/>
        </w:rPr>
        <w:t xml:space="preserve"> Құрманғазы ауданында тұрғын үй көмегін көрсетудің мөлшері мен тәртібі</w:t>
      </w:r>
    </w:p>
    <w:bookmarkEnd w:id="10"/>
    <w:bookmarkStart w:name="z18" w:id="11"/>
    <w:p>
      <w:pPr>
        <w:spacing w:after="0"/>
        <w:ind w:left="0"/>
        <w:jc w:val="both"/>
      </w:pPr>
      <w:r>
        <w:rPr>
          <w:rFonts w:ascii="Times New Roman"/>
          <w:b w:val="false"/>
          <w:i w:val="false"/>
          <w:color w:val="000000"/>
          <w:sz w:val="28"/>
        </w:rPr>
        <w:t>
      1. Тұрғын үй көмегі жергілікті бюджет қаражаты есебінен Құрманғазы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19"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0"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1"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2"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3"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4" w:id="17"/>
    <w:p>
      <w:pPr>
        <w:spacing w:after="0"/>
        <w:ind w:left="0"/>
        <w:jc w:val="both"/>
      </w:pPr>
      <w:r>
        <w:rPr>
          <w:rFonts w:ascii="Times New Roman"/>
          <w:b w:val="false"/>
          <w:i w:val="false"/>
          <w:color w:val="000000"/>
          <w:sz w:val="28"/>
        </w:rPr>
        <w:t>
      2. Тұрғын үй көмегін тағайындау "Құрманғазы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7"/>
    <w:bookmarkStart w:name="z25"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26"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9"/>
    <w:bookmarkStart w:name="z27" w:id="20"/>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0"/>
    <w:bookmarkStart w:name="z28"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29"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2"/>
    <w:bookmarkStart w:name="z30"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1"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2"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3"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