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c59d" w14:textId="943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2019 жылғы 12 ақпандағы № 24 "Түркістан облысының террористік тұрғыдан осал объектілерінің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13 маусымдағы № 117 қаулысы. Қазақстан Республикасының Әділет министрлігінде 2022 жылғы 16 маусымда № 28506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"Құқықытық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"Түркістан облысының террористтік тұрғыдан осал объектілерінің тізбесін бекіту туралы" Түркістан облысы әкімдігінің 2019 жылғы 12 ақпандағы № 24 (Нормативтік құқықтық актілерді мемлекеттік тіркеу тізілімінде № 4912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бірінші орынбасары А.Ш.Жетпісбайға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"Түркістан облысы полиция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