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3550" w14:textId="0f53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2015 жылғы 12 мамырдағы № 138 "Оңтүстік Қазақстан облысының облыстық маңызы бар жалпыға ортақ пайдаланылатын автомобиль жолдарының атаулары мен индекстерін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21 қазандағы № 213 қаулысы. Қазақстан Республикасының Әділет министрлігінде 2022 жылғы 31 қазанда № 30361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"Оңтүстік Қазақстан облысының облыстық маңызы бар жалпыға ортақ пайдаланылатын автомобиль жолдарының атаулары мен индекстерін бекіту туралы" Оңтүстік Қазақстан облыстық әкімдігінің 2015 жылғы 12 мамырдағы № 138 (Нормативтік құқықтық актілерді мемлекеттік тіркеу тізілімінде № 3211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әкiмiнiң бірінші орынбасарына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даму министрлігінің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комитеті"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