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9d17" w14:textId="ca19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Түркістан облысы Кентау қалалық мәслихатының 2022 жылғы 30 наурыздағы № 133 шешiмi. Қазақстан Республикасының Әділет министрлігінде 2022 жылғы 19 сәуірде № 27618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Кентау қалалық мәслихаты ШЕШТI:</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