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c366" w14:textId="41bc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"Б" корпусындағы аудандық бюджеттен қаржыландырылатын атқарушы органдардың мемлекеттік әкімшілік қызметшілері мен Бәйдібек ауданы әкімі аппаратының мемлекеттік әкімшілік қызметшілерінің қызметін бағалаудың әдістемесін бекіту туралы" Бәйдібек ауданы әкімдігінің 2018 жылғы 23 сәуірдегі № 143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Бәйдiбек ауданы әкiмдiгiнiң 2022 жылғы 29 маусымдағы № 288 қаулысы. Қазақстан Республикасының Әділет министрлігінде 2022 жылғы 30 мамырда № 28651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Бәйдібек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ауданы әкімдігінің 2018 жылғы 23 сәуірдегі № 143 "Б" корпусындағы аудандық бюджеттен қаржыландырылатын атқарушы органдардың мемлекеттік әкімшілік қызметшілері мен Бәйдібек ауданы әкімі аппаратының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4593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"Бәйдібек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Бәйдібек ауданы әкімдігінің интернет-ресурсына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Түркістан облысы Бәйдібек аудан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Бәйдібек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Шарипбеков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