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1ee33" w14:textId="651ee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облысы Қазығұрт ауданы әкімдігінің 2020 жылғы 23 қазандағы № 267 "Қазығұрт ауданы аумағындағы көшпелі сауданы жүзеге асыру үшін арнайы бөлінген орындарды және (немесе) маршруттарды айқындау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Қазығұрт ауданы әкiмдiгiнiң 2022 жылғы 11 нарурыздағы № 60 қаулысы. Қазақстан Республикасының Әділет министрлігінде 2022 жылғы 24 наурызда № 27200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27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Түркістан облысы Қазығұрт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Түркістан облысы Қазығұрт ауданы әкімдігінің 2020 жылғы 23 қазандағы № 267 "Қазығұрт ауданы аумағындағы көшпелі сауданы жүзеге асыру үшін арнайы бөлінген орындарды және (немесе) маршруттарды айқындау туралы" (Нормативтік құқықтық актілерді мемлекеттік тіркеу тізілімінде № 5862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"Түркістан облысы Қазығұрт ауданы әкімінің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қаулыны Қазығұрт ауданы әкімдігінің интернет-ресурсына орналастырылуын қамтамасыз етсін.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Түркістан облысы Қазығұрт ауданы әкімінің орынбасары Т.А. Қалымбетовке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Қазығұрт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