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b098c" w14:textId="47b09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Қазығұрт ауданы Қазығұрт ауылы округі әкімінің 2022 жылғы 7 қарашадағы № 84 шешiмi. Қазақстан Республикасының Әділет министрлігінде 2022 жылғы 11 қарашада № 30495 болып тiркелдi. Күші жойылды - Түркістан облысы Қазығұрт ауданы Қазығұрт ауылдық округі әкімінің 2023 жылғы 4 қаңтардағы № 2 шешiмiмен</w:t>
      </w:r>
    </w:p>
    <w:p>
      <w:pPr>
        <w:spacing w:after="0"/>
        <w:ind w:left="0"/>
        <w:jc w:val="left"/>
      </w:pPr>
      <w:bookmarkStart w:name="z0" w:id="0"/>
      <w:r>
        <w:rPr>
          <w:rFonts w:ascii="Times New Roman"/>
          <w:b/>
          <w:i w:val="false"/>
          <w:color w:val="000000"/>
        </w:rPr>
        <w:t xml:space="preserve"> Шектеу іс-шараларын белгілеу туралы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Түркістан облысы Қазығұрт ауданы Қазығұрт ауылдық округі әкімінің 04.01.2023 № 2 (алғашқы ресми жарияланған күнінен кейін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шешiмiмен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"Ветеринария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сәйкес, Қазақстан Республикасы Ауыл шаруашылығы министрлігі Ветеринариялық бақылау және қадағалау комитетінің Қазығұрт аудандық аумақтық инспекция басшысының 2022 жылғы 22 қазандағы № 02-05/335 ұсынысы негізінде, ШЕШТІМ: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Түркістан облысы Қазығұрт ауданы Қазығұрт ауылдық округі Қазығұрт елді мекені Д.Қабашбаев көшесіндегі № 19-27 көшелерінің аумағына мүйізді ұсақ малдар арасында бруцеллез ауруының пайда болуына байланысты шектеу іс-шаралары белгіленсін.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Қазығұрт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