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cf43" w14:textId="528c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Ауылшаруашылық өнімін тереңдете қайта өңдеп өнім шығаруы үшін оны сатып алу шығындарын субсидиялау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14 қазандағы № 254 қаулысы. Қазақстан Республикасының Әділет министрлігінде 2022 жылғы 21 қазандағы № 30278 болып тіркелді. Күші жойылды - Шығыс Қазақстан облысы әкімдігінің 2023 жылғы 16 қарашадағы № 249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16.11.2023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12-7) тармақшасына, Қазақстан Республикасы Ауыл шаруашылығы министрінің 2014 жылғы 26 қарашадағы № 3-2/615 "Өңдеуші кәсіпорындардың ауылшаруашылық өнімін тереңдете өңдеп өнім өндіруі үшін оны сатып алу шығындарын субсидиялау қағидаларын бекіту туралы" (Нормативтік құқықтық актілерді мемлекеттік тіркеу тізілімінде № 10087 болып тіркелген) бұйрығымен бекітілген Өңдеуші кәсіпорындардың ауыл шаруашылығы өнімін тереңдете өңдеп өнім өндіруі үшін оны сатып алу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Ауылшаруашылық өнімін тереңдете қайта өңдеп өнім шығаруы үшін оны сатып алу шығындарын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өнімін тереңдете қайта өңдеп өнім шығаруы үшін оны сатып алу шығындарын субсидиялау нормативі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өңделетін өнімдердің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ауыл шаруашылығы өнімінің бірлігіне субсидиялау нормативі, теңге/килограмм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