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a20c" w14:textId="5dfa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2020 жылғы 21 қыркүйектегі №61-6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2022 жылғы 17 қарашадағы № 25-4 шешімі. Қазақстан Республикасының Әділет министрлігінде 2022 жылғы 18 қарашада № 30592 болып тіркелді</w:t>
      </w:r>
    </w:p>
    <w:p>
      <w:pPr>
        <w:spacing w:after="0"/>
        <w:ind w:left="0"/>
        <w:jc w:val="both"/>
      </w:pPr>
      <w:bookmarkStart w:name="z5" w:id="0"/>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әлеуметтік қолдау көрсету туралы" 2020 жылғы 21 қыркүйектегі № 61-6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7598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мөлшерін бекіту туралы";</w:t>
      </w:r>
    </w:p>
    <w:bookmarkEnd w:id="3"/>
    <w:bookmarkStart w:name="z9"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мен мөлшерін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 xml:space="preserve"> алынып тасталсын.</w:t>
      </w:r>
    </w:p>
    <w:bookmarkStart w:name="z12"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6"/>
    <w:bookmarkStart w:name="z13"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2022 жылғы 17 қарашадағы</w:t>
            </w:r>
            <w:r>
              <w:br/>
            </w:r>
            <w:r>
              <w:rPr>
                <w:rFonts w:ascii="Times New Roman"/>
                <w:b w:val="false"/>
                <w:i w:val="false"/>
                <w:color w:val="000000"/>
                <w:sz w:val="20"/>
              </w:rPr>
              <w:t>№ 25-4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қыркүйектегі</w:t>
            </w:r>
            <w:r>
              <w:br/>
            </w:r>
            <w:r>
              <w:rPr>
                <w:rFonts w:ascii="Times New Roman"/>
                <w:b w:val="false"/>
                <w:i w:val="false"/>
                <w:color w:val="000000"/>
                <w:sz w:val="20"/>
              </w:rPr>
              <w:t>№ 61-6 шешіміне</w:t>
            </w:r>
            <w:r>
              <w:br/>
            </w: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10"/>
    <w:bookmarkStart w:name="z20" w:id="11"/>
    <w:p>
      <w:pPr>
        <w:spacing w:after="0"/>
        <w:ind w:left="0"/>
        <w:jc w:val="both"/>
      </w:pPr>
      <w:r>
        <w:rPr>
          <w:rFonts w:ascii="Times New Roman"/>
          <w:b w:val="false"/>
          <w:i w:val="false"/>
          <w:color w:val="000000"/>
          <w:sz w:val="28"/>
        </w:rPr>
        <w:t>
      2. Әлеуметтік қолдауды тағайындау уәкілетті орган - "Зайсан ауданының жұмыспен қамту және әлеуметтік бағдарламалар бөлімі" мемлекеттік мекемесімен жүзеге асырылады.</w:t>
      </w:r>
    </w:p>
    <w:bookmarkEnd w:id="11"/>
    <w:bookmarkStart w:name="z21" w:id="12"/>
    <w:p>
      <w:pPr>
        <w:spacing w:after="0"/>
        <w:ind w:left="0"/>
        <w:jc w:val="left"/>
      </w:pPr>
      <w:r>
        <w:rPr>
          <w:rFonts w:ascii="Times New Roman"/>
          <w:b/>
          <w:i w:val="false"/>
          <w:color w:val="000000"/>
        </w:rPr>
        <w:t xml:space="preserve"> 2. Әлеуметтік қолдау көрсету тәртібі және мөлшері</w:t>
      </w:r>
    </w:p>
    <w:bookmarkEnd w:id="12"/>
    <w:bookmarkStart w:name="z22" w:id="13"/>
    <w:p>
      <w:pPr>
        <w:spacing w:after="0"/>
        <w:ind w:left="0"/>
        <w:jc w:val="both"/>
      </w:pPr>
      <w:r>
        <w:rPr>
          <w:rFonts w:ascii="Times New Roman"/>
          <w:b w:val="false"/>
          <w:i w:val="false"/>
          <w:color w:val="000000"/>
          <w:sz w:val="28"/>
        </w:rPr>
        <w:t>
      3. Зайсан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"Қазпошта" акционерлік қоғамы бөлімшелері арқылы әлеуметтік қолдау көрсетіледі.</w:t>
      </w:r>
    </w:p>
    <w:bookmarkEnd w:id="13"/>
    <w:bookmarkStart w:name="z23" w:id="14"/>
    <w:p>
      <w:pPr>
        <w:spacing w:after="0"/>
        <w:ind w:left="0"/>
        <w:jc w:val="both"/>
      </w:pPr>
      <w:r>
        <w:rPr>
          <w:rFonts w:ascii="Times New Roman"/>
          <w:b w:val="false"/>
          <w:i w:val="false"/>
          <w:color w:val="000000"/>
          <w:sz w:val="28"/>
        </w:rPr>
        <w:t>
      4. Әлеуметтік қолдау Зайсан ауданы аумағындағы ауылдық елді мекендерде тұрақты тұратын және жұмыс істейтін тұлғаларға көрсетіледі.</w:t>
      </w:r>
    </w:p>
    <w:bookmarkEnd w:id="14"/>
    <w:bookmarkStart w:name="z24" w:id="15"/>
    <w:p>
      <w:pPr>
        <w:spacing w:after="0"/>
        <w:ind w:left="0"/>
        <w:jc w:val="both"/>
      </w:pPr>
      <w:r>
        <w:rPr>
          <w:rFonts w:ascii="Times New Roman"/>
          <w:b w:val="false"/>
          <w:i w:val="false"/>
          <w:color w:val="000000"/>
          <w:sz w:val="28"/>
        </w:rPr>
        <w:t>
      5. Әлеуметтік қолдау жылына бір рет бюджет қаражаты есебінен 11,0911 айлық есептік көрсеткіш мөлшерінде көрсетіледі.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