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7578" w14:textId="ca37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тұрғын үй сертификаттарының мөлшері және оларды алушылар санаттарының тізбесін айқындау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2022 жылғы 4 қазандағы № 21/276-VII шешімі. Қазақстан Республикасының Әділет министрлігінде 2022 жылғы 10 қазанда № 30080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Заңына,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Тұрғын үй сертификаттарының мөлшері және оларды алушылар санаттарының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2022 жылғы 4 қазандағы </w:t>
            </w:r>
            <w:r>
              <w:br/>
            </w:r>
            <w:r>
              <w:rPr>
                <w:rFonts w:ascii="Times New Roman"/>
                <w:b w:val="false"/>
                <w:i w:val="false"/>
                <w:color w:val="000000"/>
                <w:sz w:val="20"/>
              </w:rPr>
              <w:t>№ 21/276-VII шешіміне 1-қосымша</w:t>
            </w:r>
          </w:p>
        </w:tc>
      </w:tr>
    </w:tbl>
    <w:bookmarkStart w:name="z10" w:id="3"/>
    <w:p>
      <w:pPr>
        <w:spacing w:after="0"/>
        <w:ind w:left="0"/>
        <w:jc w:val="left"/>
      </w:pPr>
      <w:r>
        <w:rPr>
          <w:rFonts w:ascii="Times New Roman"/>
          <w:b/>
          <w:i w:val="false"/>
          <w:color w:val="000000"/>
        </w:rPr>
        <w:t xml:space="preserve"> Тұрғын үй сертификатының мөлшері</w:t>
      </w:r>
    </w:p>
    <w:bookmarkEnd w:id="3"/>
    <w:bookmarkStart w:name="z11" w:id="4"/>
    <w:p>
      <w:pPr>
        <w:spacing w:after="0"/>
        <w:ind w:left="0"/>
        <w:jc w:val="both"/>
      </w:pPr>
      <w:r>
        <w:rPr>
          <w:rFonts w:ascii="Times New Roman"/>
          <w:b w:val="false"/>
          <w:i w:val="false"/>
          <w:color w:val="000000"/>
          <w:sz w:val="28"/>
        </w:rPr>
        <w:t>
      1. Қарыз сомасынан 10 %, алайда әлеуметтік көмек түрі ретінде 1 500 000 (бір миллион бес жүз мың) теңгеден артық емес.</w:t>
      </w:r>
    </w:p>
    <w:bookmarkEnd w:id="4"/>
    <w:bookmarkStart w:name="z12" w:id="5"/>
    <w:p>
      <w:pPr>
        <w:spacing w:after="0"/>
        <w:ind w:left="0"/>
        <w:jc w:val="both"/>
      </w:pPr>
      <w:r>
        <w:rPr>
          <w:rFonts w:ascii="Times New Roman"/>
          <w:b w:val="false"/>
          <w:i w:val="false"/>
          <w:color w:val="000000"/>
          <w:sz w:val="28"/>
        </w:rPr>
        <w:t>
      2. Қарыз сомасынан 10 %, алайда әлеуметтік қолдау түрі ретінде 1 500 000 (бір миллион бес жүз мың) теңгеден артық емес.</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4 қазандағы </w:t>
            </w:r>
            <w:r>
              <w:br/>
            </w:r>
            <w:r>
              <w:rPr>
                <w:rFonts w:ascii="Times New Roman"/>
                <w:b w:val="false"/>
                <w:i w:val="false"/>
                <w:color w:val="000000"/>
                <w:sz w:val="20"/>
              </w:rPr>
              <w:t>№ 21/276-VII шешіміне 2-қосымша</w:t>
            </w:r>
          </w:p>
        </w:tc>
      </w:tr>
    </w:tbl>
    <w:bookmarkStart w:name="z14" w:id="6"/>
    <w:p>
      <w:pPr>
        <w:spacing w:after="0"/>
        <w:ind w:left="0"/>
        <w:jc w:val="left"/>
      </w:pPr>
      <w:r>
        <w:rPr>
          <w:rFonts w:ascii="Times New Roman"/>
          <w:b/>
          <w:i w:val="false"/>
          <w:color w:val="000000"/>
        </w:rPr>
        <w:t xml:space="preserve"> Тұрғын үй сертификаттарын алушылар санаттарының тізбесі</w:t>
      </w:r>
    </w:p>
    <w:bookmarkEnd w:id="6"/>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Катонқарағай аудандық мәслихатының 26.06.2023 </w:t>
      </w:r>
      <w:r>
        <w:rPr>
          <w:rFonts w:ascii="Times New Roman"/>
          <w:b w:val="false"/>
          <w:i w:val="false"/>
          <w:color w:val="ff0000"/>
          <w:sz w:val="28"/>
        </w:rPr>
        <w:t>№ 5/55-VIII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Шығыс Қазақстан облысы Катонқарағай аудандық мәслихатының 24.10.2023 </w:t>
      </w:r>
      <w:r>
        <w:rPr>
          <w:rFonts w:ascii="Times New Roman"/>
          <w:b w:val="false"/>
          <w:i w:val="false"/>
          <w:color w:val="ff0000"/>
          <w:sz w:val="28"/>
        </w:rPr>
        <w:t>№ 8/86-VIII</w:t>
      </w:r>
      <w:r>
        <w:rPr>
          <w:rFonts w:ascii="Times New Roman"/>
          <w:b w:val="false"/>
          <w:i w:val="false"/>
          <w:color w:val="ff0000"/>
          <w:sz w:val="28"/>
        </w:rPr>
        <w:t xml:space="preserve"> шешімдерімен (алғашқы ресми жарияланған күнінен кейін күнтізбелік он күн өткен соң қолданысқа енгізіледі).</w:t>
      </w:r>
    </w:p>
    <w:bookmarkStart w:name="z27" w:id="7"/>
    <w:p>
      <w:pPr>
        <w:spacing w:after="0"/>
        <w:ind w:left="0"/>
        <w:jc w:val="both"/>
      </w:pPr>
      <w:r>
        <w:rPr>
          <w:rFonts w:ascii="Times New Roman"/>
          <w:b w:val="false"/>
          <w:i w:val="false"/>
          <w:color w:val="000000"/>
          <w:sz w:val="28"/>
        </w:rPr>
        <w:t>
      1) Катонқарағай ауданы бойынша тұрғын үй сертификаттарын алушылар санаттарының тізбесі айқындалсын:</w:t>
      </w:r>
    </w:p>
    <w:bookmarkEnd w:id="7"/>
    <w:bookmarkStart w:name="z28" w:id="8"/>
    <w:p>
      <w:pPr>
        <w:spacing w:after="0"/>
        <w:ind w:left="0"/>
        <w:jc w:val="both"/>
      </w:pPr>
      <w:r>
        <w:rPr>
          <w:rFonts w:ascii="Times New Roman"/>
          <w:b w:val="false"/>
          <w:i w:val="false"/>
          <w:color w:val="000000"/>
          <w:sz w:val="28"/>
        </w:rPr>
        <w:t>
      Ұлы Отан соғысының ардагерлері;</w:t>
      </w:r>
    </w:p>
    <w:bookmarkEnd w:id="8"/>
    <w:bookmarkStart w:name="z15" w:id="9"/>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bookmarkEnd w:id="9"/>
    <w:bookmarkStart w:name="z16" w:id="10"/>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bookmarkEnd w:id="10"/>
    <w:bookmarkStart w:name="z17" w:id="11"/>
    <w:p>
      <w:pPr>
        <w:spacing w:after="0"/>
        <w:ind w:left="0"/>
        <w:jc w:val="both"/>
      </w:pPr>
      <w:r>
        <w:rPr>
          <w:rFonts w:ascii="Times New Roman"/>
          <w:b w:val="false"/>
          <w:i w:val="false"/>
          <w:color w:val="000000"/>
          <w:sz w:val="28"/>
        </w:rPr>
        <w:t>
      бірінші және екінші топтардағы мүгедектігі бар адамдар;</w:t>
      </w:r>
    </w:p>
    <w:bookmarkEnd w:id="11"/>
    <w:bookmarkStart w:name="z18" w:id="12"/>
    <w:p>
      <w:pPr>
        <w:spacing w:after="0"/>
        <w:ind w:left="0"/>
        <w:jc w:val="both"/>
      </w:pPr>
      <w:r>
        <w:rPr>
          <w:rFonts w:ascii="Times New Roman"/>
          <w:b w:val="false"/>
          <w:i w:val="false"/>
          <w:color w:val="000000"/>
          <w:sz w:val="28"/>
        </w:rPr>
        <w:t>
      мүгедектігі бар балалары бар немесе оларды тәрбиелеуші отбасылар;</w:t>
      </w:r>
    </w:p>
    <w:bookmarkEnd w:id="12"/>
    <w:bookmarkStart w:name="z19" w:id="13"/>
    <w:p>
      <w:pPr>
        <w:spacing w:after="0"/>
        <w:ind w:left="0"/>
        <w:jc w:val="both"/>
      </w:pPr>
      <w:r>
        <w:rPr>
          <w:rFonts w:ascii="Times New Roman"/>
          <w:b w:val="false"/>
          <w:i w:val="false"/>
          <w:color w:val="000000"/>
          <w:sz w:val="28"/>
        </w:rPr>
        <w:t>
      жасына қарай зейнет демалысына шыққан зейнеткерлер;</w:t>
      </w:r>
    </w:p>
    <w:bookmarkEnd w:id="13"/>
    <w:bookmarkStart w:name="z20" w:id="14"/>
    <w:p>
      <w:pPr>
        <w:spacing w:after="0"/>
        <w:ind w:left="0"/>
        <w:jc w:val="both"/>
      </w:pPr>
      <w:r>
        <w:rPr>
          <w:rFonts w:ascii="Times New Roman"/>
          <w:b w:val="false"/>
          <w:i w:val="false"/>
          <w:color w:val="000000"/>
          <w:sz w:val="28"/>
        </w:rPr>
        <w:t>
      кәмелетке толғанға дейін ата-анасынан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14"/>
    <w:bookmarkStart w:name="z21" w:id="15"/>
    <w:p>
      <w:pPr>
        <w:spacing w:after="0"/>
        <w:ind w:left="0"/>
        <w:jc w:val="both"/>
      </w:pPr>
      <w:r>
        <w:rPr>
          <w:rFonts w:ascii="Times New Roman"/>
          <w:b w:val="false"/>
          <w:i w:val="false"/>
          <w:color w:val="000000"/>
          <w:sz w:val="28"/>
        </w:rPr>
        <w:t>
      қандастар;</w:t>
      </w:r>
    </w:p>
    <w:bookmarkEnd w:id="15"/>
    <w:bookmarkStart w:name="z22" w:id="16"/>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16"/>
    <w:bookmarkStart w:name="z23" w:id="1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7"/>
    <w:bookmarkStart w:name="z24" w:id="18"/>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18"/>
    <w:bookmarkStart w:name="z25" w:id="19"/>
    <w:p>
      <w:pPr>
        <w:spacing w:after="0"/>
        <w:ind w:left="0"/>
        <w:jc w:val="both"/>
      </w:pPr>
      <w:r>
        <w:rPr>
          <w:rFonts w:ascii="Times New Roman"/>
          <w:b w:val="false"/>
          <w:i w:val="false"/>
          <w:color w:val="000000"/>
          <w:sz w:val="28"/>
        </w:rPr>
        <w:t>
      толық емес отбасылар;</w:t>
      </w:r>
    </w:p>
    <w:bookmarkEnd w:id="19"/>
    <w:bookmarkStart w:name="z26" w:id="20"/>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 32546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әлеуметтік қамсыздандыру және ветеринарияның салаларындағы бюджеттiк ұйымдарында еңбек қызметтерін жүзеге асыратын қажетті мамандар.</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