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8a21" w14:textId="c4a8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Шығыс Қазақстан облысы Күршім ауданының Күршім ауылдық округі әкімінің 2021 жылғы 3 шілдедегі № 3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Күршім ауылдық округі әкімінің 2022 жылғы 3 мамырдағы № 3 шешімі. Қазақстан Республикасының Әділет министрлігінде 2022 жылғы 6 мамырда № 27933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–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Күршім ауданының бас мемлекеттік ветеринариялық-санитариялық инспекторының 2022 жылғы 25 сәуірдегі № 553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бруцеллез ауруының ошақтарын жою жөніндегі ветеринариялық іс-шаралар кешені жүргізілуіне байланысты Шығыс Қазақстан облысы Күршім ауданы Күршім ауылдық округінің, "Көкжыра" учаскесінде орналасқан "Альдербаев-К" шаруа қожалығында шектеу іс-шаралары тоқтатылсын.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Шығыс Қазақстан облысы Күршім ауданының Күршім ауылдық округі әкімінің 2021 жылғы 3 шілдедегі № 3 "Шектеу іс-шараларын белгілеу туралы" (Нормативтік құқықтық актілерді мемлекеттік тіркеу тізілімінде № 23717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Күршім ауданы Күршім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жарияланғаннан кейін Күршім ауданы әкімдігінің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ауылдық округінің 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