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a946" w14:textId="2c1a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ауданының Екпін ауылдық округінің "Пыштахан" қыстағына шектеу іс шараларын белгілеу туралы" Шығыс Қазақстан облысы Тарбағатай ауданы Екпін ауылдық округі әкімінің 2015 жылғы 28 мамырдағы № 07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2022 жылғы 26 тамыздағы № 16 шешімі. Қазақстан Республикасының Әділет министрлігінде 2022 жылғы 2 қыркүйекте № 29393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ветеринариялық-санитариялық инспекторының 2015 жылғы 21 шілдедегі № 456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ірі қара малдары құтырық ауруы ошақтарын жою бойынша кешенді ветеринариялық іс-шаралар жүргізілуіне байланысты Тарбағатай ауданының Екпін ауылдық округінің "Пыштахан" қыстағының аумағында белгіленген шектеу іс-шаралары тоқтатылсын. 2. Тарбағатай ауданы Екпін ауылдық округі әкімінің 2015 жылғы 28 мамырдағы № 07 "Тарбағатай ауданының Екпін ауылдық округінің "Пыштахан" қыстағына шектеу іс шараларын белгілеу туралы" (Нормативтік құқықтық актілерді мемлекеттік тіркеу тізілімінде № 4014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Екпін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Екпін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