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0ce8" w14:textId="4bc0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"Тарбағатай ауданы Көкжыра ауылдық округiнің "Қызыл-бұлақ" учаскесінде шектеу іс-шараларын белгілеу туралы" Шығыс Қазақстан облысы Тарбағатай ауданы Көкжыра ауылдық округі әкімінің 2015 жылғы 03 қыркүйектегі № 23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Көкжыра ауылдық округі әкімінің 2022 жылғы 8 қыркүйектегі № 18 шешімі. Қазақстан Республикасының Әділет министрлігінде 2022 жылғы 9 қыркүйекте № 29483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Тарбағатай ауданының бас мемлекеттік ветеринариялық - санитариялық инспекторының 2015 жылғы 13 қазандағы № 618 ұсынысы негізінде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құтырық ауруының ошақтарын жою бойынша кешенді ветеринариялық іс - шаралар жүргізілуіне байланысты Тарбағатай ауданының Көкжыра ауылдық округiнің "Қызыл-бұлақ" учаскесінің аумағында белгіленген шектеу іс - 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ауданы Көкжыра ауылдық округі әкімінің 2015 жылғы 03 қыркүйектегі № 23 "Тарбағатай ауданы Көкжыра ауылдық округiнің "Қызыл-бұлақ" учаскесінде шектеу іс-шараларын белгілеу туралы" (Нормативтік құқықтық актілерді мемлекеттік тіркеу тізілімінде № 4158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Тарбағатай ауданы Көкжыра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ресми жарияланғаннан кейін Тарбағатай ауданы әкімдігінің интернет-ресурсына орналастыруын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Көкжыра ауылдық округінің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Суйесинов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