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8759" w14:textId="69e8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Сәтпаев ауылдық округіне қарасты "Заңғар-Н" шаруа қожалығына шектеу іс-шараларын белгілеу туралы" Тарбағатай ауданы Сәтпаев ауылдық округі әкімінің 2021 жылғы 13 шілдедегі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Сәтпаев ауылдық округі әкімінің 2022 жылғы 19 қаңтардағы № 2 шешімі. Қазақстан Республикасының Әділет министрлігінде 2022 жылғы 26 қаңтарда № 26639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ветеринариялық-санитариялық инспекторының 2021 жылғы 01 қазандағы № 513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бруцеллез ауруының ошақтарын жою жөніндегі ветеринариялық іс-шаралар кешені жүргізілуіне байланысты Тарбағатай ауданы Сәтпаев ауылдық округіне қарасты "Заңғар-Н" шаруа қожалығына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Сәтпаев ауылдық округі әкімінің 2021 жылғы 13 шілдедегі № 9 "Тарбағатай ауданы Сәтпаев ауылдық округіне қарасты "Заңғар-Н" шаруа қожалығына шектеу іс-шараларын белгілеу туралы" (Нормативтік құқықтық актілерді мемлекеттік тіркеу тізілімінде № 23638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Сәтпаев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