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9edd" w14:textId="8c29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"Тарбағатай ауданы Құмкөл ауылдық округiнiң "Жыланды" қыстағына шектеу іс-шарасын белгiлеу туралы" Шығыс Қазақстан облысы Тарбағатай ауданы Құмкөл ауылдық округі әкімінің 2015 жылғы 17 шілдедегі № 10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Құмкөл ауылдық округі әкімінің 2022 жылғы 1 қыркүйектегі № 12 шешімі. Қазақстан Республикасының Әділет министрлігінде 2022 жылғы 7 қыркүйекте № 29452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Тарбағатай ауданының бас мемлекеттік ветеринариялық-санитариялық инспекторының 2015 жылғы 17 қыркүйектегі № 559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 құтырық ауруы ошақтарын жою бойынша кешенді ветеринариялық іс-шаралар жүргізілуіне байланысты Тарбағатай ауданының Құмкөл ауылдық округiнiң "Жыланды" қыстағының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Құмкөл ауылдық округі әкімінің 2015 жылғы 17 шілдедегі № 10 "Тарбағатай ауданы Құмкөл ауылдық округiнiң "Жыланды" қыстағына шектеу іс-шарасын белгiлеу туралы" (Нормативтік құқықтық актілерді мемлекеттік тіркеу тізілімінде № 4117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Тарбағатай ауданы Құмкөл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жарияланғаннан кейін Тарбағатай ауданы әкімдігінің интернет-ресурсына орналастыруын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Құмкөл ауылдық округінің 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