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17d9" w14:textId="fd21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Шемонаиха ауданы Каменевский ауылдық округі Рулиха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ауданының Каменевский ауылдық округі әкімінің 2022 жылғы 10 наурыздағы № 2 шешімі. Қазақстан Республикасының Әділет министрлігінде 2022 жылғы 30 наурызда № 27295 болып тіркелді. Күші жойылды - Шығыс Қазақстан облысы Шемонаиха ауданының Каменевский ауылдық округі әкімінің 2022 жылғы 8 шілдедегі № 4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Күші жойылды - Шығыс Қазақстан облысы Шемонаиха ауданының Каменевский ауылдық округі әкімінің 08.07.2022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Шемонаиха аудандық аумақтық инспекциясы" мемлекеттік мекемесі басшысының 2022 жылғы 1 наурыздағы № 35 ұсынысының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Шемонаиха ауданы Каменевский ауылдық округі Рулиха ауылында ірі қара малдың бруцеллез ауруы бойынша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Каменевский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Тайтөлеуов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