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0708" w14:textId="9aa0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әлеуметтік маңызы бар автомобиль қатынастар тізбелерін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2022 жылғы 8 шілдедегі № 12-3 шешімі. Қазақстан Республикасының Әділет министрлігінде 2022 жылғы 11 шілдеде № 28763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бойынша әлеуметтік маңызы бар автомобиль қатынастар мынадай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Батыс Қазақстан облысы бойынша ауданаралық (қалааралық облысішілік) автомобиль қатынастары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Батыс Қазақстан облысы бойынша ауылдық және ауданішілік автомобиль қатынастары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Орал қаласы бойынша қалалық және қала маңындағы автомобиль қатынастары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Ақсай қаласы бойынша қалалық автомобиль қатынастары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Осы шешім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ауданаралық (қалааралық облысішілік) автомобиль қатынастарының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облыстық мәслихатының 26.04.2024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Ілбішін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Ілбішін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Чапаев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Тайпақ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Дариян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Переметный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Январцево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Ақсай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Бөрлі ауылы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Сайқын ауылы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Хан Ордасы ауылы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Жаңақала ауылы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Жаңақазан ауылы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Пятимар ауылы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Көпжасар ауылы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Бірлік ауылы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Жәнібек ауылы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Қамысты ауылы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Казталов ауылы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Жалпақтал ауылы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Қараоба ауылы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Қаратөбе ауылы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Сулыкөл ауылы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Қарақамыс ауылы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Егіндікөл ауылы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Жымпиты ауылы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Бұлдырты ауылы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Қособа ауылы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Тасқала ауылы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Мерей ауылы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Теректі ауылы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Покатилов ауылы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Сарыөмір ауылы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Ақжайық ауылы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Шағатай ауылы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Шыңғырлау ауылы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- Ақсай қаласы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- Шыңғырлау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Шыңғырлау, Бөрлі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Жымпиты ауылы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- Ақсай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Бөрлі, 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– Сайқын ауылы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Жәнібек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Жәнібек, Бөкейордасы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2-қосымша</w:t>
            </w:r>
          </w:p>
        </w:tc>
      </w:tr>
    </w:tbl>
    <w:bookmarkStart w:name="z1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ауылдық және ауданішілік автомобиль қатынастардың тізбесі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Батыс Қазақстан облыстық мәслихатының 26.04.2024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"Мұнай базасы" аялдамасы – "Жайық"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"Тәуелсіздік" аялдамасы – "ҚазТрансГазАймақ"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"Колледж"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"Элеватор"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"Қ.Сағырбаев көшесі" аялдамасы – "С.Сейфуллин көшесі"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"Д.Нұрпейісова көшесі – Маметова көшесінің қиылысы" аялдамасы – Абай көшесі "Балдәурен" балабақшасы"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"Водстрой көшесі- Жұмаев көшесі" аялдамасы – "Орталық аудандық аурухана"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Чурин көшесі "Теміржол вокзалы" аялдамасы – "Жеңіс көшесінің оңтүстік жақ бөлігі"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"Наурыз көшесі" аялдамасы – "Т.Жароков атындағы мектеп"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"Ғ.Қараш көшесі - Д.Нұрпейісова көшесінің қиылысы" аялдамасы – "Абай көшесі – Д.Нұрпейісова көшесінің қиылысы"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 "Автодор көшесі" аялдамасы – "Жұбанов көшесі"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 "Нұрмедина мейрамханасы" аялдамасы – С.Бабажанов көшесі "Аудандық колледж"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"Атамекен кафесі" аялдамасы – "Шекара заставасы"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 "Колледж" аялдамасы – "MG супермаркеті"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"Қазақстан көшесі" аялдамасы – "Бердіғалиев көшесі"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"С.Жақсығұлов шағын ауданы" аялдамасы – "Сәулет шағын ауданы"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 "Тәуелсіздік – Жастар" аялдамасы – "Бейбітшілік – Жастар"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 – Тұқпай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"Дән" мәдениет үйі аялдамасы – "Аудандық мәдениет үйі"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 – Мичуринское ауылы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– Егіндібұлақ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 – Мичуринское ауылы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– Атамекен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 – Мичуринское ауылы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– Көшім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– Мичуринское ауылы Мичуринское ауылы – Переметный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 – Мичуринское ауылы Мичуринское ауылы – Жамбыл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 – Мичуринское ауылы Мичуринское ауылы – Белес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 – Переметный ауылы Переметный ауылы – Белес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 - Мичуринское ауылы Мичуринское ауылы - Болашақ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Қарағанды ауылы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Жаңаталап ауылы Жаңаталап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Успен ауылы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Қарақұдық ауылы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Бумакөл ауылы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 -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Достық ауылы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Приуральное ауылы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Приуральное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 – Сайқын ауылы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Ұялы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 – Сайқын ауылы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Саралжың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 – Сайқын ауылы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Бөрлі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 – Сайқын ауылы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Бисен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 – Сайқын ауылы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Мұратсай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 – Сайқын ауылы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Хан Ордасы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Жалпақтал ауылы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Қараөзен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Казталов ауылы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Қараөзен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 – Казталов ауылы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Қараоба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 – Казталов ауылы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Бостандық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Жаңажол ауылы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 – Жалпақтал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 – Казталов ауылы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Әжібай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 - Қаратөбе ауылы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Қарақамыс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 - Қаратөбе ауылы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Егіндікөл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 – Қаратөбе ауылы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Сулыкөл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ауылы – Қаратөбе ауылы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Ақтай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 – Қаратөбе ауылы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Шөптікөл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 – Тасқала ауылы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– Мереке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 - Подстепное ауылы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 – Теректі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Алмаз ауылы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 – Шыңғырлау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Қарағаш ауылы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 – Шыңғырлау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Ақтау ауылы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 – Шыңғырлау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3-қосымша</w:t>
            </w:r>
          </w:p>
        </w:tc>
      </w:tr>
    </w:tbl>
    <w:bookmarkStart w:name="z1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әлеуметтік маңызы бар қалалық және қала маңындағы автомобиль қатынастардың тізбесі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Батыс Қазақстан облыстық мәслихатының 26.04.2024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"Самал көшесі"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"Ет комбинаты" аялдамасы – "Сарытау" шағын ауданы"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"Меловые Горки ауылы" аялдамасы – "Мичуринское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"Коминтерн" аялдамасы – "Подхоз"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 аялдамасы – "Селекционый"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колледж" аялдамасы – "Модулдік аурухана"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"Асан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"Үміт шағын ауданы –Деркөл кенті"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"Подстепное ауылы" аялдамасы – "Батыс Қазақстан облысы Полиция департаменті"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бекеті" аялдамасы – "Ет комбинаты"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"Желаев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"Кумыска"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"Балық цехы"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"Жером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"Автобекет"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 шағынаудан" аялдамасы – "Құс фабрика"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"Тополек"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"Рассвет"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"Водстрой"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ырысы" базары" аялдамасы – "Барбастау"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"Птичник"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"Нефтегеология"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"Агропром"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"Водник"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"Асан" агрофирмасы"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"Жұлдыз" шағын ауданы"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емхана" аялдамасы – "Жайық өзенінің жағалауы"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"Желаев карьерлері"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өзенінің жағалауы" аялдамасы – "Мичуринское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"Восток"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"Кузнечная көшесі" аялдамасы – "Батыс Қазақстан облысы Полиция департаменті"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"Черемушки"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аурухана" аялдамасы – "Кардиологиялық орталық"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"Круглоозерное кенті - Серебряково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"Тәуелсіздік көшесі" аялдамасы – "Автосалон"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"Ветелки шағын ауданы"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"Мирное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"Махамбет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"Достық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"Ақсуат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"Жаңа Өмір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"Трекино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"Магистральный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12-3 шешіміне 1-қосымша</w:t>
            </w:r>
          </w:p>
        </w:tc>
      </w:tr>
    </w:tbl>
    <w:bookmarkStart w:name="z1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қаласы бойынша</w:t>
      </w:r>
      <w:r>
        <w:br/>
      </w:r>
      <w:r>
        <w:rPr>
          <w:rFonts w:ascii="Times New Roman"/>
          <w:b/>
          <w:i w:val="false"/>
          <w:color w:val="000000"/>
        </w:rPr>
        <w:t>әлеуметтік маңызы бар қалалық автомобиль қатынастардың тізбесі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бекеті" аялдамасы – "(АксайГазСервис) өндірістік аумақ"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бекеті" аялдамасы – "Жарсуат" сауда үйі"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"Буденный көшесі" аялдамасы – "Емхана"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