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4e1fa" w14:textId="214e1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Жаңақала ауданының азаматтық қызметшілер болып табылатын және ауылдық елді мекендерде жұмыс істейтін әлеуметтік қамсыздандыру, мәдениет және спорт саласындағы мамандарға жиырма бес пайызға жоғарылатылған айлықақылар мен тарифтік мөлшерлемелерін белгілеу туралы</w:t>
      </w:r>
    </w:p>
    <w:p>
      <w:pPr>
        <w:spacing w:after="0"/>
        <w:ind w:left="0"/>
        <w:jc w:val="both"/>
      </w:pPr>
      <w:r>
        <w:rPr>
          <w:rFonts w:ascii="Times New Roman"/>
          <w:b w:val="false"/>
          <w:i w:val="false"/>
          <w:color w:val="000000"/>
          <w:sz w:val="28"/>
        </w:rPr>
        <w:t>Батыс Қазақстан облысы Жаңақала аудандық мәслихатының 2022 жылғы 25 сәуірдегі № 21-11 шешімі. Қазақстан Республикасының Әділет министрлігінде 2022 жылғы 3 мамырда № 27851 болып тіркелді</w:t>
      </w:r>
    </w:p>
    <w:p>
      <w:pPr>
        <w:spacing w:after="0"/>
        <w:ind w:left="0"/>
        <w:jc w:val="both"/>
      </w:pP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Осы шешім 01.01.2022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сәйкес, Батыс Қазақстан облысы Жаңақала аудандық мәслихаты ШЕШТІ:</w:t>
      </w:r>
    </w:p>
    <w:bookmarkEnd w:id="0"/>
    <w:bookmarkStart w:name="z4" w:id="1"/>
    <w:p>
      <w:pPr>
        <w:spacing w:after="0"/>
        <w:ind w:left="0"/>
        <w:jc w:val="both"/>
      </w:pPr>
      <w:r>
        <w:rPr>
          <w:rFonts w:ascii="Times New Roman"/>
          <w:b w:val="false"/>
          <w:i w:val="false"/>
          <w:color w:val="000000"/>
          <w:sz w:val="28"/>
        </w:rPr>
        <w:t>
      1. Жаңақала ауданының азаматтық қызметшілер болып табылатын және ауылдық жерде жұмыс істейтін әлеуметтік қамсыздандыру, мәдениет және спорт мамандарға бюджет қаражаты есебінен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белгіленсін.</w:t>
      </w:r>
    </w:p>
    <w:bookmarkEnd w:id="1"/>
    <w:bookmarkStart w:name="z5" w:id="2"/>
    <w:p>
      <w:pPr>
        <w:spacing w:after="0"/>
        <w:ind w:left="0"/>
        <w:jc w:val="both"/>
      </w:pPr>
      <w:r>
        <w:rPr>
          <w:rFonts w:ascii="Times New Roman"/>
          <w:b w:val="false"/>
          <w:i w:val="false"/>
          <w:color w:val="000000"/>
          <w:sz w:val="28"/>
        </w:rPr>
        <w:t>
      2. Осы шешім 2022 жылдың 1 қаңтарынан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Жардемалиев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