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22f4" w14:textId="2062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ауданының Жәнібек ауылдық округі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2022 жылғы 23 тамыздағы № 5 шешімі. Қазақстан Республикасының Әділет министрлігінде 2022 жылғы 27 тамызда № 29306 болып тіркелді. Күші жойылды - Батыс Қазақстан облысы Жәнібек ауданы әкімінің 2023 жылғы 8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ауданы әкімінің 08.02.2023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туралы",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Жәнібек ауданы Жәнібек ауылдық округінің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Жәнібек ауданы әкімінің орынбасары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Жәнібек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