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e63e" w14:textId="c9be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кондоминиум объектісін басқаруға және кондоминиум объектісінің ортақ мүлкін күтіп-ұстауға арналған шығыстардың ең төменгі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14 қазандағы № 23-2 шешімі. Қазақстан Республикасының Әділет министрлігінде 2022 жылғы 18 қазанда № 30209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индустрия және инфрақұрылымдық даму министрінің міндеттерін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ауданының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кондоминиум объектісін басқаруға және кондоминиум объектісінің ортақ мүлкін күтіп-ұстауға арналған шығыстардың ең төмен мөлшері айына 1 шаршы метр үшін 15 теңге сомасында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