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4f1f" w14:textId="d004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2021 жылғы 9 ақпандағы №3-1 "Жәнібек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2022 жылғы 22 желтоқсандағы № 26-11 шешімі. Қазақстан Республикасының Әділет министрлігінде 2022 жылғы 29 желтоқсанда № 31401 болып тіркелді. Күші жойылды - Батыс Қазақстан облысы Жәнібек аудандық мәслихатының 2023 жылғы 5 қыркүйектегі № 10-10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05.09.2023 </w:t>
      </w:r>
      <w:r>
        <w:rPr>
          <w:rFonts w:ascii="Times New Roman"/>
          <w:b w:val="false"/>
          <w:i w:val="false"/>
          <w:color w:val="ff0000"/>
          <w:sz w:val="28"/>
        </w:rPr>
        <w:t>№ 10-10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Жәнібек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"Жәнібек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2021 жылғы 9 ақпандағы №3-1 (Нормативтік құқықтық актілерді мемлекеттік тіркеу тізілімінде №6824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2021 жылғы 9 ақпандағы № 3-1 </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Жәнібек ауданының әлеуметтік көмек көрсету, оның мөлшерлерін белгілеу және мұқтаж азаматтардың жекелеген санаттарыны тізбесін айқындау қағидалары</w:t>
      </w:r>
    </w:p>
    <w:bookmarkEnd w:id="4"/>
    <w:bookmarkStart w:name="z11" w:id="5"/>
    <w:p>
      <w:pPr>
        <w:spacing w:after="0"/>
        <w:ind w:left="0"/>
        <w:jc w:val="both"/>
      </w:pPr>
      <w:r>
        <w:rPr>
          <w:rFonts w:ascii="Times New Roman"/>
          <w:b w:val="false"/>
          <w:i w:val="false"/>
          <w:color w:val="000000"/>
          <w:sz w:val="28"/>
        </w:rPr>
        <w:t xml:space="preserve">
      1. Осы Жәнібек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мүгедектігі бар адамдарды әлеуметтiк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5" w:id="9"/>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 </w:t>
      </w:r>
    </w:p>
    <w:bookmarkEnd w:id="9"/>
    <w:bookmarkStart w:name="z16"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0"/>
    <w:bookmarkStart w:name="z17" w:id="11"/>
    <w:p>
      <w:pPr>
        <w:spacing w:after="0"/>
        <w:ind w:left="0"/>
        <w:jc w:val="both"/>
      </w:pPr>
      <w:r>
        <w:rPr>
          <w:rFonts w:ascii="Times New Roman"/>
          <w:b w:val="false"/>
          <w:i w:val="false"/>
          <w:color w:val="000000"/>
          <w:sz w:val="28"/>
        </w:rPr>
        <w:t>
      4) ең төменгі күнкөріс деңгейі – "Қазақстан Республикасының стратегиялық жоспарлау және реформалау агенттігі Ұлттық статистика бюросының Батыс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1"/>
    <w:bookmarkStart w:name="z18"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19"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0" w:id="14"/>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4"/>
    <w:bookmarkStart w:name="z21" w:id="15"/>
    <w:p>
      <w:pPr>
        <w:spacing w:after="0"/>
        <w:ind w:left="0"/>
        <w:jc w:val="both"/>
      </w:pPr>
      <w:r>
        <w:rPr>
          <w:rFonts w:ascii="Times New Roman"/>
          <w:b w:val="false"/>
          <w:i w:val="false"/>
          <w:color w:val="000000"/>
          <w:sz w:val="28"/>
        </w:rPr>
        <w:t>
      8) уәкілетті орган – халықты әлеуметтік қорғау саласындағы әлеуметтік көмек көрсетуді жүзеге асыратын, жергілікті бюджет есебінен қаржыландырылатын "Жәнібек ауданының жұмыспен қамту және әлеуметтік бөлімі" мемлекеттік мекемесі;</w:t>
      </w:r>
    </w:p>
    <w:bookmarkEnd w:id="15"/>
    <w:bookmarkStart w:name="z22"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3" w:id="17"/>
    <w:p>
      <w:pPr>
        <w:spacing w:after="0"/>
        <w:ind w:left="0"/>
        <w:jc w:val="both"/>
      </w:pPr>
      <w:r>
        <w:rPr>
          <w:rFonts w:ascii="Times New Roman"/>
          <w:b w:val="false"/>
          <w:i w:val="false"/>
          <w:color w:val="000000"/>
          <w:sz w:val="28"/>
        </w:rPr>
        <w:t>
      10) шекті мөлшер – әлеуметтік көмектің бекітілген ең жоғары мөлшері;</w:t>
      </w:r>
    </w:p>
    <w:bookmarkEnd w:id="17"/>
    <w:bookmarkStart w:name="z24" w:id="18"/>
    <w:p>
      <w:pPr>
        <w:spacing w:after="0"/>
        <w:ind w:left="0"/>
        <w:jc w:val="both"/>
      </w:pPr>
      <w:r>
        <w:rPr>
          <w:rFonts w:ascii="Times New Roman"/>
          <w:b w:val="false"/>
          <w:i w:val="false"/>
          <w:color w:val="000000"/>
          <w:sz w:val="28"/>
        </w:rPr>
        <w:t>
      3. Осы Қағидалардың мақсаттары үшін әлеуметтік көмек ретінде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25" w:id="19"/>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19"/>
    <w:bookmarkStart w:name="z26" w:id="2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0"/>
    <w:bookmarkStart w:name="z27"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28" w:id="22"/>
    <w:p>
      <w:pPr>
        <w:spacing w:after="0"/>
        <w:ind w:left="0"/>
        <w:jc w:val="both"/>
      </w:pPr>
      <w:r>
        <w:rPr>
          <w:rFonts w:ascii="Times New Roman"/>
          <w:b w:val="false"/>
          <w:i w:val="false"/>
          <w:color w:val="000000"/>
          <w:sz w:val="28"/>
        </w:rPr>
        <w:t>
      6. Атаулы күндер мен мереке күндерге әлеуметтік көмек ақшалай түрде азаматтардың келесі санаттарына көрсетіледі:</w:t>
      </w:r>
    </w:p>
    <w:bookmarkEnd w:id="22"/>
    <w:bookmarkStart w:name="z29" w:id="23"/>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1000000 (бір миллион) теңге мөлшерінде бір рет және ай сайын 5 (бес)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(жүз мың) теңге мөлшерінде;</w:t>
      </w:r>
    </w:p>
    <w:bookmarkEnd w:id="24"/>
    <w:bookmarkStart w:name="z31" w:id="25"/>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(жүз жиырма мың) теңге мөлшерінде және ай сайын 5 (бес) айлық есептік көрсеткіш мөлшерінде;</w:t>
      </w:r>
    </w:p>
    <w:bookmarkEnd w:id="25"/>
    <w:bookmarkStart w:name="z32" w:id="26"/>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(жүз мың) теңге мөлшерінде;</w:t>
      </w:r>
    </w:p>
    <w:bookmarkEnd w:id="26"/>
    <w:bookmarkStart w:name="z33" w:id="27"/>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(жүз мың) теңге мөлшерінде;</w:t>
      </w:r>
    </w:p>
    <w:bookmarkEnd w:id="27"/>
    <w:bookmarkStart w:name="z34" w:id="28"/>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(жүз мың) теңге мөлшерінде;</w:t>
      </w:r>
    </w:p>
    <w:bookmarkEnd w:id="28"/>
    <w:bookmarkStart w:name="z35" w:id="29"/>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істеген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(жүз жиырма мың) теңге мөлшерінде және ай сайын 5 (бес)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(жүз жиырма мың) теңге мөлшерінде және ай сайын 5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(жүз мың) теңге мөлшерінде және 16 желтоқсан - Тәуелсіздік күніне орай 80 000 (сексен мың) теңге мөлшерінде;</w:t>
      </w:r>
    </w:p>
    <w:bookmarkEnd w:id="31"/>
    <w:bookmarkStart w:name="z38" w:id="32"/>
    <w:p>
      <w:pPr>
        <w:spacing w:after="0"/>
        <w:ind w:left="0"/>
        <w:jc w:val="both"/>
      </w:pPr>
      <w:r>
        <w:rPr>
          <w:rFonts w:ascii="Times New Roman"/>
          <w:b w:val="false"/>
          <w:i w:val="false"/>
          <w:color w:val="000000"/>
          <w:sz w:val="28"/>
        </w:rPr>
        <w:t>
      10) контузия алған, зақым алған, жаралануы салдарынан мүгедектік белгіленген әскери қызметшiлерге:</w:t>
      </w:r>
    </w:p>
    <w:bookmarkEnd w:id="32"/>
    <w:bookmarkStart w:name="z39" w:id="33"/>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3"/>
    <w:bookmarkStart w:name="z40" w:id="34"/>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(жүз мың) теңге мөлшерінде және 9 мамыр – Жеңіс күніне орай 80 000 (сексен мың) теңге мөлшерінде;</w:t>
      </w:r>
    </w:p>
    <w:bookmarkEnd w:id="34"/>
    <w:bookmarkStart w:name="z41" w:id="35"/>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(жүз мың) теңге мөлшерінде және 16 желтоқсан - Тәуелсіздік күніне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100 000 (жүз мың) теңге мөлшерінде және 16 желтоқсан - Тәуелсіздік күініне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адамдарына, бір рет 9 мамыр – Жеңіс күніне орай 60 000 (алпыс мың) теңге мөлшерінде;</w:t>
      </w:r>
    </w:p>
    <w:bookmarkEnd w:id="37"/>
    <w:bookmarkStart w:name="z44" w:id="38"/>
    <w:p>
      <w:pPr>
        <w:spacing w:after="0"/>
        <w:ind w:left="0"/>
        <w:jc w:val="both"/>
      </w:pPr>
      <w:r>
        <w:rPr>
          <w:rFonts w:ascii="Times New Roman"/>
          <w:b w:val="false"/>
          <w:i w:val="false"/>
          <w:color w:val="000000"/>
          <w:sz w:val="28"/>
        </w:rPr>
        <w:t xml:space="preserve">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(жүз мың) теңге мөлшерінде және 16 желтоқсан - Тәуелсіздік күніне орай 80 000 (сексен мың) теңге мөлшерінде; </w:t>
      </w:r>
    </w:p>
    <w:bookmarkEnd w:id="38"/>
    <w:bookmarkStart w:name="z45" w:id="39"/>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30 000 (отыз мың) теңге мөлшерінде;</w:t>
      </w:r>
    </w:p>
    <w:bookmarkEnd w:id="39"/>
    <w:bookmarkStart w:name="z46" w:id="40"/>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30 000 (отыз мың) теңге мөлшерінде;</w:t>
      </w:r>
    </w:p>
    <w:bookmarkEnd w:id="40"/>
    <w:bookmarkStart w:name="z47" w:id="41"/>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1"/>
    <w:bookmarkStart w:name="z48" w:id="42"/>
    <w:p>
      <w:pPr>
        <w:spacing w:after="0"/>
        <w:ind w:left="0"/>
        <w:jc w:val="both"/>
      </w:pPr>
      <w:r>
        <w:rPr>
          <w:rFonts w:ascii="Times New Roman"/>
          <w:b w:val="false"/>
          <w:i w:val="false"/>
          <w:color w:val="000000"/>
          <w:sz w:val="28"/>
        </w:rPr>
        <w:t>
      ұрыс қимылдары жүргізілген, басқа мемлекеттердiң аумағында, 9 мамыр – Жеңіс күніне орай бір рет 100 000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2"/>
    <w:bookmarkStart w:name="z49" w:id="43"/>
    <w:p>
      <w:pPr>
        <w:spacing w:after="0"/>
        <w:ind w:left="0"/>
        <w:jc w:val="both"/>
      </w:pPr>
      <w:r>
        <w:rPr>
          <w:rFonts w:ascii="Times New Roman"/>
          <w:b w:val="false"/>
          <w:i w:val="false"/>
          <w:color w:val="000000"/>
          <w:sz w:val="28"/>
        </w:rPr>
        <w:t>
      Ауғанстан аумағында,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 Жеңіс күніне орай 80 000 (сексен мың) теңге мөлшерінде;</w:t>
      </w:r>
    </w:p>
    <w:bookmarkEnd w:id="43"/>
    <w:bookmarkStart w:name="z50" w:id="44"/>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 Жеңіс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(жүз мың) теңге мөлшерінде және 9 мамыр –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9 мамыр – Жеңіс күніне орай бір рет 100 000 (жүз мың) теңге мөлшерінде және 16 желтоқсан - Тәуелсіздік күніне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9 мамыр – Жеңіс күніне орай бір рет 100 000 (жүз мың) теңге мөлшерінде және 16 желтоқсан - Тәуелсіздік күніне орай 80 000 (сексен мың) теңге мөлшерінде;</w:t>
      </w:r>
    </w:p>
    <w:bookmarkEnd w:id="49"/>
    <w:bookmarkStart w:name="z56" w:id="50"/>
    <w:p>
      <w:pPr>
        <w:spacing w:after="0"/>
        <w:ind w:left="0"/>
        <w:jc w:val="both"/>
      </w:pPr>
      <w:r>
        <w:rPr>
          <w:rFonts w:ascii="Times New Roman"/>
          <w:b w:val="false"/>
          <w:i w:val="false"/>
          <w:color w:val="000000"/>
          <w:sz w:val="28"/>
        </w:rPr>
        <w:t>
      24)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9 мамыр – Жеңіс күніне орай бір рет 100 000 (жүз мың) теңге мөлшерінде және 16 желтоқсан - Тәуелсіздік күніне орай 80 000 (сексен мың) теңге мөлшерінде;</w:t>
      </w:r>
    </w:p>
    <w:bookmarkEnd w:id="50"/>
    <w:bookmarkStart w:name="z57" w:id="51"/>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Заңның 4-6–баптарында аталған адамдардың отбасыларына, 9 мамыр – Жеңіс күніне орай бір рет 60 000 (алпыс мың) теңге мөлшерінде және 16 желтоқсан - Тәуелсіздік күніне орай 60 000 (алпыс мың) теңге мөлшерінде;</w:t>
      </w:r>
    </w:p>
    <w:bookmarkEnd w:id="51"/>
    <w:bookmarkStart w:name="z58" w:id="52"/>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9 мамыр – Жеңіс күніне орай бір рет 60 000 (алпыс мың) теңге мөлшерінде және 16 желтоқсан - Тәуелсіздік күніне орай 60 000 (алпыс мың) теңге мөлшерінде;</w:t>
      </w:r>
    </w:p>
    <w:bookmarkEnd w:id="52"/>
    <w:bookmarkStart w:name="z59" w:id="53"/>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3"/>
    <w:bookmarkStart w:name="z60" w:id="54"/>
    <w:p>
      <w:pPr>
        <w:spacing w:after="0"/>
        <w:ind w:left="0"/>
        <w:jc w:val="both"/>
      </w:pPr>
      <w:r>
        <w:rPr>
          <w:rFonts w:ascii="Times New Roman"/>
          <w:b w:val="false"/>
          <w:i w:val="false"/>
          <w:color w:val="000000"/>
          <w:sz w:val="28"/>
        </w:rPr>
        <w:t>
      Ауғаныстанда, 15 ақпан – Ауғанстан Демократиялық Республикасынан кеңес одағы әскерінің шығарылуы күніне орай бір рет 60 000 (алпыс мың) теңге мөлшерінде және 9 мамыр – Жеңіс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9 мамыр – Жеңіс күніне орай бір рет 60 000 (алпыс мың) теңге мөлшерінде және 16 желтоқсан - Тәуелсіздік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9 мамыр – Жеңіс күніне орай бір рет 60 000 (алпыс мың) теңге мөлшерінде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59"/>
    <w:bookmarkStart w:name="z66" w:id="60"/>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9 мамыр – Жеңіс күніне орай бір рет 100 000 (жүз мың) теңге мөлшерінде және 16 желтоқсан - Тәуелсіздік күніне орай 60 000 (алпыс мың) теңге мөлшерінде;</w:t>
      </w:r>
    </w:p>
    <w:bookmarkEnd w:id="60"/>
    <w:bookmarkStart w:name="z67" w:id="61"/>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1"/>
    <w:bookmarkStart w:name="z68" w:id="62"/>
    <w:p>
      <w:pPr>
        <w:spacing w:after="0"/>
        <w:ind w:left="0"/>
        <w:jc w:val="both"/>
      </w:pPr>
      <w:r>
        <w:rPr>
          <w:rFonts w:ascii="Times New Roman"/>
          <w:b w:val="false"/>
          <w:i w:val="false"/>
          <w:color w:val="000000"/>
          <w:sz w:val="28"/>
        </w:rPr>
        <w:t>
      7. Мұқтаж азаматтардың жекелеген санаттарына өмірлік қиын жағдай туындауына байланысты әлеуметтік көмек көрсетіледі:</w:t>
      </w:r>
    </w:p>
    <w:bookmarkEnd w:id="62"/>
    <w:bookmarkStart w:name="z69" w:id="63"/>
    <w:p>
      <w:pPr>
        <w:spacing w:after="0"/>
        <w:ind w:left="0"/>
        <w:jc w:val="both"/>
      </w:pPr>
      <w:r>
        <w:rPr>
          <w:rFonts w:ascii="Times New Roman"/>
          <w:b w:val="false"/>
          <w:i w:val="false"/>
          <w:color w:val="000000"/>
          <w:sz w:val="28"/>
        </w:rPr>
        <w:t>
      1) ауруын дәлелдейтін анықтамаға сәйкес емделудің амбулаторлық кезеңіндегі туберкулезбен ауыратын тұлғаларға табыстарын есепке алмай 7 (жеті) айлық есептік көрсеткіш мөлшерінде, ай сайын;</w:t>
      </w:r>
    </w:p>
    <w:bookmarkEnd w:id="63"/>
    <w:bookmarkStart w:name="z70" w:id="64"/>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тұлғаларға табыстарын есепке алмай Батыс Қазақстан облысы бойынша 2 (екі) ең төмен күнкөріс деңгейі мөлшерінде, ай сайын;</w:t>
      </w:r>
    </w:p>
    <w:bookmarkEnd w:id="64"/>
    <w:bookmarkStart w:name="z71" w:id="65"/>
    <w:p>
      <w:pPr>
        <w:spacing w:after="0"/>
        <w:ind w:left="0"/>
        <w:jc w:val="both"/>
      </w:pPr>
      <w:r>
        <w:rPr>
          <w:rFonts w:ascii="Times New Roman"/>
          <w:b w:val="false"/>
          <w:i w:val="false"/>
          <w:color w:val="000000"/>
          <w:sz w:val="28"/>
        </w:rPr>
        <w:t>
      3)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кәсіпорындардың анықтамасына сәйкес, дәрігерлік консультативтік комиссия қорытындысы негізінде жүйелі қызыл волчанка ауруы бар адамдарға табыстарын есепке алмай, 15 (он бес) айлық есептік көрсеткіш мөлшерінде, бір рет;</w:t>
      </w:r>
    </w:p>
    <w:bookmarkEnd w:id="65"/>
    <w:bookmarkStart w:name="z72" w:id="66"/>
    <w:p>
      <w:pPr>
        <w:spacing w:after="0"/>
        <w:ind w:left="0"/>
        <w:jc w:val="both"/>
      </w:pPr>
      <w:r>
        <w:rPr>
          <w:rFonts w:ascii="Times New Roman"/>
          <w:b w:val="false"/>
          <w:i w:val="false"/>
          <w:color w:val="000000"/>
          <w:sz w:val="28"/>
        </w:rPr>
        <w:t>
      4) 18 жасқа дейін мүгедектігі бар балаларға, дәрігерлік консультативтік комиссия қорытындысы негізінде емделуге, табыстарын есепке алмай, 15 (он бес) айлық есептік көрсеткіш мөлшерінде, бір рет;</w:t>
      </w:r>
    </w:p>
    <w:bookmarkEnd w:id="66"/>
    <w:bookmarkStart w:name="z73" w:id="67"/>
    <w:p>
      <w:pPr>
        <w:spacing w:after="0"/>
        <w:ind w:left="0"/>
        <w:jc w:val="both"/>
      </w:pPr>
      <w:r>
        <w:rPr>
          <w:rFonts w:ascii="Times New Roman"/>
          <w:b w:val="false"/>
          <w:i w:val="false"/>
          <w:color w:val="000000"/>
          <w:sz w:val="28"/>
        </w:rPr>
        <w:t>
      5) гемодиализ аппаратын пайдаланатын бірінші топ мүгедектігі бар адамдарға, табыстарын есепке алмай 50 (елу) айлық есептік көрсеткіш мөлшерінде, бір рет;</w:t>
      </w:r>
    </w:p>
    <w:bookmarkEnd w:id="67"/>
    <w:bookmarkStart w:name="z74" w:id="68"/>
    <w:p>
      <w:pPr>
        <w:spacing w:after="0"/>
        <w:ind w:left="0"/>
        <w:jc w:val="both"/>
      </w:pPr>
      <w:r>
        <w:rPr>
          <w:rFonts w:ascii="Times New Roman"/>
          <w:b w:val="false"/>
          <w:i w:val="false"/>
          <w:color w:val="000000"/>
          <w:sz w:val="28"/>
        </w:rPr>
        <w:t>
      6) Батыс Қазақстан облысында жан басына шаққандағы орташа табысы ең төменгі күнкөріс деңгейінен төмен адамдарға (отбасыларға) 15 (он бес) айлық есептік көрсеткіш мөлшерінде, бір рет;</w:t>
      </w:r>
    </w:p>
    <w:bookmarkEnd w:id="68"/>
    <w:bookmarkStart w:name="z75" w:id="69"/>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10 (он айлық) айлық есептік көрсеткіш мөлшерінде, бір рет;</w:t>
      </w:r>
    </w:p>
    <w:bookmarkEnd w:id="69"/>
    <w:bookmarkStart w:name="z76" w:id="70"/>
    <w:p>
      <w:pPr>
        <w:spacing w:after="0"/>
        <w:ind w:left="0"/>
        <w:jc w:val="both"/>
      </w:pPr>
      <w:r>
        <w:rPr>
          <w:rFonts w:ascii="Times New Roman"/>
          <w:b w:val="false"/>
          <w:i w:val="false"/>
          <w:color w:val="000000"/>
          <w:sz w:val="28"/>
        </w:rPr>
        <w:t>
      8) табиғи зілзаланың немесе өрттің салдарынан зардап шеккен азаматтарға (отбасыларға) өмірлік қиын жағдайда қалған сәтінен бастап табыстарын есепке алмай үш ай ішінде 50 (елу) айлық есептік көрсеткіштің шекті мөлшерінде, бір рет;</w:t>
      </w:r>
    </w:p>
    <w:bookmarkEnd w:id="70"/>
    <w:bookmarkStart w:name="z77" w:id="71"/>
    <w:p>
      <w:pPr>
        <w:spacing w:after="0"/>
        <w:ind w:left="0"/>
        <w:jc w:val="both"/>
      </w:pPr>
      <w:r>
        <w:rPr>
          <w:rFonts w:ascii="Times New Roman"/>
          <w:b w:val="false"/>
          <w:i w:val="false"/>
          <w:color w:val="000000"/>
          <w:sz w:val="28"/>
        </w:rPr>
        <w:t>
      9) Жәнібек ауданы аумағында тұратын "Капустин Яр" және "Азғыр" ядролық сынақ полигондарының әсерінен зардап шеккен мүгедектігі бар адамдарға, табыстарын есепке алмай:</w:t>
      </w:r>
    </w:p>
    <w:bookmarkEnd w:id="71"/>
    <w:bookmarkStart w:name="z78" w:id="72"/>
    <w:p>
      <w:pPr>
        <w:spacing w:after="0"/>
        <w:ind w:left="0"/>
        <w:jc w:val="both"/>
      </w:pPr>
      <w:r>
        <w:rPr>
          <w:rFonts w:ascii="Times New Roman"/>
          <w:b w:val="false"/>
          <w:i w:val="false"/>
          <w:color w:val="000000"/>
          <w:sz w:val="28"/>
        </w:rPr>
        <w:t>
      жалпы аурудан бірінші топ, бала жастан және мүгедектігі бар балаларға 2 (екі) айлық есептік көрсеткіш мөлшерінде, ай сайын;</w:t>
      </w:r>
    </w:p>
    <w:bookmarkEnd w:id="72"/>
    <w:bookmarkStart w:name="z79" w:id="73"/>
    <w:p>
      <w:pPr>
        <w:spacing w:after="0"/>
        <w:ind w:left="0"/>
        <w:jc w:val="both"/>
      </w:pPr>
      <w:r>
        <w:rPr>
          <w:rFonts w:ascii="Times New Roman"/>
          <w:b w:val="false"/>
          <w:i w:val="false"/>
          <w:color w:val="000000"/>
          <w:sz w:val="28"/>
        </w:rPr>
        <w:t>
      жалпы аурудан екінші топ мүгедектігі бар адамдарға 1,5 (бір бүтін оннан бес) айлық есептік көрсеткіш мөлшерінде, ай сайын;</w:t>
      </w:r>
    </w:p>
    <w:bookmarkEnd w:id="73"/>
    <w:bookmarkStart w:name="z80" w:id="74"/>
    <w:p>
      <w:pPr>
        <w:spacing w:after="0"/>
        <w:ind w:left="0"/>
        <w:jc w:val="both"/>
      </w:pPr>
      <w:r>
        <w:rPr>
          <w:rFonts w:ascii="Times New Roman"/>
          <w:b w:val="false"/>
          <w:i w:val="false"/>
          <w:color w:val="000000"/>
          <w:sz w:val="28"/>
        </w:rPr>
        <w:t>
      жалпы аурудан үшінші топ мүгедектігі бар адамдарға 1 (бір) айлық есептік көрсеткіш мөлшерінде, ай сайын.</w:t>
      </w:r>
    </w:p>
    <w:bookmarkEnd w:id="74"/>
    <w:bookmarkStart w:name="z81" w:id="75"/>
    <w:p>
      <w:pPr>
        <w:spacing w:after="0"/>
        <w:ind w:left="0"/>
        <w:jc w:val="both"/>
      </w:pPr>
      <w:r>
        <w:rPr>
          <w:rFonts w:ascii="Times New Roman"/>
          <w:b w:val="false"/>
          <w:i w:val="false"/>
          <w:color w:val="000000"/>
          <w:sz w:val="28"/>
        </w:rPr>
        <w:t>
      8. Әлеуметтік көмек көрсету тәртібі Үлгілік қағидаларға сәйкес айқындалады.</w:t>
      </w:r>
    </w:p>
    <w:bookmarkEnd w:id="75"/>
    <w:bookmarkStart w:name="z82" w:id="76"/>
    <w:p>
      <w:pPr>
        <w:spacing w:after="0"/>
        <w:ind w:left="0"/>
        <w:jc w:val="both"/>
      </w:pPr>
      <w:r>
        <w:rPr>
          <w:rFonts w:ascii="Times New Roman"/>
          <w:b w:val="false"/>
          <w:i w:val="false"/>
          <w:color w:val="000000"/>
          <w:sz w:val="28"/>
        </w:rPr>
        <w:t>
      ымның не өзге де ұйымдардың ұсынымы бойынша ЖАО бекітетін тізім бойынша көрсетіледі.</w:t>
      </w:r>
    </w:p>
    <w:bookmarkEnd w:id="76"/>
    <w:bookmarkStart w:name="z83" w:id="77"/>
    <w:p>
      <w:pPr>
        <w:spacing w:after="0"/>
        <w:ind w:left="0"/>
        <w:jc w:val="both"/>
      </w:pPr>
      <w:r>
        <w:rPr>
          <w:rFonts w:ascii="Times New Roman"/>
          <w:b w:val="false"/>
          <w:i w:val="false"/>
          <w:color w:val="000000"/>
          <w:sz w:val="28"/>
        </w:rPr>
        <w:t>
      10. Әлеуметтік көмек ұсынуға шығыстарды қаржыландыру Жәнібек ауданы бюджетінде көзделген ағымдағы қаржы жылына арналған қаражат шегінде жүргізіледі.</w:t>
      </w:r>
    </w:p>
    <w:bookmarkEnd w:id="77"/>
    <w:bookmarkStart w:name="z84" w:id="78"/>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8"/>
    <w:bookmarkStart w:name="z85" w:id="79"/>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bookmarkEnd w:id="79"/>
    <w:bookmarkStart w:name="z86" w:id="80"/>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